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titel" w:displacedByCustomXml="next"/>
    <w:sdt>
      <w:sdtPr>
        <w:tag w:val="Tag"/>
        <w:id w:val="-109969323"/>
        <w:lock w:val="sdtLocked"/>
        <w:placeholder>
          <w:docPart w:val="1C7B4BF1DEF74063B6D6ECD00F8D0406"/>
        </w:placeholder>
        <w:showingPlcHdr/>
        <w15:color w:val="FFFFFF"/>
      </w:sdtPr>
      <w:sdtContent>
        <w:p w14:paraId="5CD726DA" w14:textId="77777777" w:rsidR="00D22362" w:rsidRPr="00E63054" w:rsidRDefault="00E63054" w:rsidP="00402686">
          <w:pPr>
            <w:pStyle w:val="Titel"/>
            <w:rPr>
              <w:rStyle w:val="Hervorhebung"/>
              <w:i w:val="0"/>
              <w:iCs w:val="0"/>
              <w:color w:val="auto"/>
            </w:rPr>
          </w:pPr>
          <w:r w:rsidRPr="00E97E59">
            <w:rPr>
              <w:rStyle w:val="Platzhaltertext"/>
            </w:rPr>
            <w:t>Title (may not be longer than 15 words)</w:t>
          </w:r>
        </w:p>
      </w:sdtContent>
    </w:sdt>
    <w:bookmarkEnd w:id="0" w:displacedByCustomXml="prev"/>
    <w:tbl>
      <w:tblPr>
        <w:tblStyle w:val="EinfacheTabelle3"/>
        <w:tblW w:w="0" w:type="auto"/>
        <w:tblBorders>
          <w:bottom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5"/>
        <w:gridCol w:w="2262"/>
        <w:gridCol w:w="305"/>
        <w:gridCol w:w="1523"/>
      </w:tblGrid>
      <w:tr w:rsidR="00D22362" w14:paraId="1CD176FD" w14:textId="77777777" w:rsidTr="00D2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90501944"/>
            <w:placeholder>
              <w:docPart w:val="4D7AA617BB804941A1EFD4A8F2869389"/>
            </w:placeholder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0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4FA5236" w14:textId="77777777" w:rsidR="00D22362" w:rsidRDefault="00137347" w:rsidP="007153F7">
                <w:r>
                  <w:rPr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2262" w:type="dxa"/>
            <w:tcBorders>
              <w:top w:val="none" w:sz="0" w:space="0" w:color="auto"/>
              <w:bottom w:val="none" w:sz="0" w:space="0" w:color="auto"/>
            </w:tcBorders>
          </w:tcPr>
          <w:p w14:paraId="5230B35D" w14:textId="77777777" w:rsidR="00D22362" w:rsidRDefault="00D22362" w:rsidP="00715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74C4">
              <w:t>research paper</w:t>
            </w:r>
          </w:p>
        </w:tc>
        <w:sdt>
          <w:sdtPr>
            <w:id w:val="385529006"/>
            <w:placeholder>
              <w:docPart w:val="1CF7287E57E4423BA3D960B749857F5E"/>
            </w:placeholder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0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15DD725" w14:textId="77777777" w:rsidR="00D22362" w:rsidRDefault="00137347" w:rsidP="007153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1523" w:type="dxa"/>
            <w:tcBorders>
              <w:top w:val="none" w:sz="0" w:space="0" w:color="auto"/>
              <w:bottom w:val="none" w:sz="0" w:space="0" w:color="auto"/>
            </w:tcBorders>
          </w:tcPr>
          <w:p w14:paraId="7813708B" w14:textId="77777777" w:rsidR="00D22362" w:rsidRDefault="00D22362" w:rsidP="00715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74C4">
              <w:t>miniature</w:t>
            </w:r>
          </w:p>
        </w:tc>
      </w:tr>
    </w:tbl>
    <w:p w14:paraId="2ACE905E" w14:textId="77777777" w:rsidR="00E63054" w:rsidRPr="00E63054" w:rsidRDefault="00E63054" w:rsidP="00123EA6">
      <w:pPr>
        <w:pStyle w:val="Beschriftung"/>
      </w:pPr>
      <w:r w:rsidRPr="00E63054">
        <w:t xml:space="preserve">Please comply with the requirements: </w:t>
      </w:r>
      <w:hyperlink r:id="rId12" w:history="1">
        <w:r w:rsidRPr="00E63054">
          <w:rPr>
            <w:color w:val="094FD1"/>
            <w:u w:val="single" w:color="094FD1"/>
          </w:rPr>
          <w:t>Author Guidelines</w:t>
        </w:r>
      </w:hyperlink>
      <w:r w:rsidRPr="00E63054">
        <w:t>. If you do not comply with them, we reserve the right to reject your submission.</w:t>
      </w:r>
      <w:r>
        <w:t xml:space="preserve"> </w:t>
      </w:r>
      <w:hyperlink r:id="rId13" w:history="1">
        <w:r w:rsidRPr="00E63054">
          <w:rPr>
            <w:color w:val="094FD1"/>
            <w:u w:val="single" w:color="094FD1"/>
          </w:rPr>
          <w:t>Use styles for formating</w:t>
        </w:r>
      </w:hyperlink>
      <w:r w:rsidRPr="00E63054">
        <w:t>. Do not format manually.</w:t>
      </w:r>
      <w:r w:rsidR="00123EA6">
        <w:t xml:space="preserve"> </w:t>
      </w:r>
      <w:r w:rsidRPr="00E63054">
        <w:t xml:space="preserve">The style guide is based on Publication Manual of the American Psychological Association (Seventh Edition). For more information about APA style, visit </w:t>
      </w:r>
      <w:hyperlink r:id="rId14" w:history="1">
        <w:r w:rsidRPr="00E63054">
          <w:rPr>
            <w:color w:val="094FD1"/>
            <w:u w:val="single" w:color="094FD1"/>
          </w:rPr>
          <w:t>https://apastyle.apa.org/</w:t>
        </w:r>
      </w:hyperlink>
      <w:r w:rsidRPr="00E63054">
        <w:t xml:space="preserve"> and </w:t>
      </w:r>
      <w:hyperlink r:id="rId15" w:history="1">
        <w:r w:rsidRPr="00E63054">
          <w:rPr>
            <w:color w:val="094FD1"/>
            <w:u w:val="single" w:color="094FD1"/>
          </w:rPr>
          <w:t>https://apastyle.apa.org/blog</w:t>
        </w:r>
      </w:hyperlink>
      <w:r w:rsidRPr="00E63054">
        <w:t>.</w:t>
      </w:r>
    </w:p>
    <w:p w14:paraId="5185326D" w14:textId="77777777" w:rsidR="00AB1BA3" w:rsidRDefault="00AB1BA3" w:rsidP="00AB1BA3">
      <w:pPr>
        <w:pStyle w:val="berschrift1"/>
        <w:numPr>
          <w:ilvl w:val="0"/>
          <w:numId w:val="0"/>
        </w:numPr>
      </w:pPr>
      <w:r>
        <w:t>Authors</w:t>
      </w:r>
    </w:p>
    <w:sdt>
      <w:sdtPr>
        <w:rPr>
          <w:b/>
          <w:bCs/>
        </w:rPr>
        <w:id w:val="467172725"/>
        <w:placeholder>
          <w:docPart w:val="0D92048330684B33B33ABEC9447EC2BE"/>
        </w:placeholder>
      </w:sdtPr>
      <w:sdtContent>
        <w:p w14:paraId="7DEC55FD" w14:textId="77777777" w:rsidR="007F4D9C" w:rsidRPr="007F4D9C" w:rsidRDefault="007F4D9C" w:rsidP="00BE558E">
          <w:pPr>
            <w:rPr>
              <w:b/>
              <w:bCs/>
            </w:rPr>
          </w:pPr>
          <w:r>
            <w:t>Author(s) and contact information of each author (</w:t>
          </w:r>
          <w:proofErr w:type="spellStart"/>
          <w:r>
            <w:t>i</w:t>
          </w:r>
          <w:proofErr w:type="spellEnd"/>
          <w:r>
            <w:t>. e. mailing address, phone number)</w:t>
          </w:r>
        </w:p>
      </w:sdtContent>
    </w:sdt>
    <w:sdt>
      <w:sdtPr>
        <w:rPr>
          <w:rStyle w:val="Fett"/>
          <w:lang w:val="de-CH"/>
        </w:rPr>
        <w:id w:val="-868684243"/>
        <w:placeholder>
          <w:docPart w:val="0D92048330684B33B33ABEC9447EC2BE"/>
        </w:placeholder>
      </w:sdtPr>
      <w:sdtContent>
        <w:p w14:paraId="6EABB54E" w14:textId="77777777" w:rsidR="007F4D9C" w:rsidRPr="007F4D9C" w:rsidRDefault="007F4D9C" w:rsidP="004C686A">
          <w:pPr>
            <w:spacing w:after="200" w:line="276" w:lineRule="auto"/>
            <w:jc w:val="both"/>
            <w:rPr>
              <w:rStyle w:val="Fett"/>
            </w:rPr>
          </w:pPr>
          <w:r w:rsidRPr="007F4D9C">
            <w:rPr>
              <w:rStyle w:val="Fett"/>
              <w:b w:val="0"/>
              <w:bCs w:val="0"/>
            </w:rPr>
            <w:t>Short curriculum v</w:t>
          </w:r>
          <w:r>
            <w:rPr>
              <w:rStyle w:val="Fett"/>
              <w:b w:val="0"/>
              <w:bCs w:val="0"/>
            </w:rPr>
            <w:t>ita of approximately 100 words for each author, including an ORCID (if existent), affiliations (research institution and department)</w:t>
          </w:r>
        </w:p>
      </w:sdtContent>
    </w:sdt>
    <w:p w14:paraId="4C576ED7" w14:textId="77777777" w:rsidR="007F4D9C" w:rsidRPr="007F4D9C" w:rsidRDefault="007F4D9C" w:rsidP="004C686A">
      <w:pPr>
        <w:spacing w:after="200" w:line="276" w:lineRule="auto"/>
        <w:jc w:val="both"/>
        <w:rPr>
          <w:rStyle w:val="Fett"/>
        </w:rPr>
      </w:pPr>
    </w:p>
    <w:p w14:paraId="51441189" w14:textId="77777777" w:rsidR="00E73183" w:rsidRPr="007F4D9C" w:rsidRDefault="0030608D" w:rsidP="004C686A">
      <w:pPr>
        <w:spacing w:after="200" w:line="276" w:lineRule="auto"/>
        <w:jc w:val="both"/>
        <w:rPr>
          <w:rStyle w:val="Fett"/>
        </w:rPr>
      </w:pPr>
      <w:r w:rsidRPr="007F4D9C">
        <w:rPr>
          <w:rStyle w:val="Fett"/>
        </w:rPr>
        <w:t>Corresponding author</w:t>
      </w:r>
    </w:p>
    <w:sdt>
      <w:sdtPr>
        <w:id w:val="2044479849"/>
        <w:placeholder>
          <w:docPart w:val="0D92048330684B33B33ABEC9447EC2BE"/>
        </w:placeholder>
      </w:sdtPr>
      <w:sdtContent>
        <w:p w14:paraId="3B619008" w14:textId="77777777" w:rsidR="006D5C07" w:rsidRPr="007F4D9C" w:rsidRDefault="007F4D9C" w:rsidP="00787602">
          <w:r>
            <w:t>Name corresponding author and mailing address (will be displayed in the publication)</w:t>
          </w:r>
        </w:p>
      </w:sdtContent>
    </w:sdt>
    <w:p w14:paraId="28DF65E3" w14:textId="77777777" w:rsidR="00A77EF2" w:rsidRDefault="007F4D9C" w:rsidP="00A77EF2">
      <w:pPr>
        <w:spacing w:after="200" w:line="276" w:lineRule="auto"/>
        <w:jc w:val="both"/>
        <w:rPr>
          <w:rStyle w:val="Fett"/>
        </w:rPr>
      </w:pPr>
      <w:r>
        <w:rPr>
          <w:rStyle w:val="Fett"/>
        </w:rPr>
        <w:br/>
      </w:r>
      <w:r w:rsidR="00A77EF2" w:rsidRPr="00A77EF2">
        <w:rPr>
          <w:rStyle w:val="Fett"/>
        </w:rPr>
        <w:t>Specific contribution of the authors</w:t>
      </w:r>
    </w:p>
    <w:sdt>
      <w:sdtPr>
        <w:id w:val="-967050644"/>
        <w:placeholder>
          <w:docPart w:val="0D92048330684B33B33ABEC9447EC2BE"/>
        </w:placeholder>
      </w:sdtPr>
      <w:sdtContent>
        <w:p w14:paraId="1D548D49" w14:textId="77777777" w:rsidR="00A77EF2" w:rsidRPr="00F20943" w:rsidRDefault="00F20943" w:rsidP="00A77EF2">
          <w:r>
            <w:t xml:space="preserve">Differentiate between the roles of the different authors (e. g. who has </w:t>
          </w:r>
          <w:proofErr w:type="gramStart"/>
          <w:r>
            <w:t>been in charge of</w:t>
          </w:r>
          <w:proofErr w:type="gramEnd"/>
          <w:r>
            <w:t xml:space="preserve"> method, gathering of data, review of the text, funding). </w:t>
          </w:r>
          <w:r w:rsidRPr="00F20943">
            <w:t xml:space="preserve">Only fill in this field if </w:t>
          </w:r>
          <w:r>
            <w:t>you want this kind of information to be displayed</w:t>
          </w:r>
          <w:r w:rsidRPr="00F20943">
            <w:t xml:space="preserve"> in your publication</w:t>
          </w:r>
          <w:r>
            <w:t xml:space="preserve">. </w:t>
          </w:r>
          <w:r w:rsidR="0030608D">
            <w:t>It</w:t>
          </w:r>
          <w:r>
            <w:t xml:space="preserve"> might be </w:t>
          </w:r>
          <w:r w:rsidR="0030608D">
            <w:t xml:space="preserve">required by </w:t>
          </w:r>
          <w:r w:rsidRPr="00F20943">
            <w:t>national funding agencies</w:t>
          </w:r>
          <w:r>
            <w:t>. Otherwise leave the field blank.</w:t>
          </w:r>
        </w:p>
      </w:sdtContent>
    </w:sdt>
    <w:p w14:paraId="4FBCD880" w14:textId="77777777" w:rsidR="0030608D" w:rsidRDefault="0030608D" w:rsidP="00D22362">
      <w:pPr>
        <w:pStyle w:val="berschrift1"/>
        <w:numPr>
          <w:ilvl w:val="0"/>
          <w:numId w:val="0"/>
        </w:numPr>
        <w:rPr>
          <w:rStyle w:val="Fett"/>
          <w:b/>
          <w:bCs/>
        </w:rPr>
      </w:pPr>
      <w:r>
        <w:rPr>
          <w:rStyle w:val="Fett"/>
          <w:b/>
          <w:bCs/>
        </w:rPr>
        <w:t>Declaration of Conflicting Interests</w:t>
      </w:r>
    </w:p>
    <w:sdt>
      <w:sdtPr>
        <w:id w:val="894854859"/>
        <w:placeholder>
          <w:docPart w:val="30B8866087334F1E9033C644C209EAA8"/>
        </w:placeholder>
        <w:text/>
      </w:sdtPr>
      <w:sdtContent>
        <w:p w14:paraId="1ACA7C12" w14:textId="77777777" w:rsidR="0030608D" w:rsidRPr="0030608D" w:rsidRDefault="0030608D" w:rsidP="0030608D">
          <w:r w:rsidRPr="0030608D">
            <w:t>Disclose conflicts of i</w:t>
          </w:r>
          <w:r>
            <w:t>nterest. The conflicts will be indicated in the publication.</w:t>
          </w:r>
        </w:p>
      </w:sdtContent>
    </w:sdt>
    <w:p w14:paraId="650682A6" w14:textId="77777777" w:rsidR="0030608D" w:rsidRDefault="0030608D" w:rsidP="0030608D">
      <w:pPr>
        <w:pStyle w:val="berschrift1"/>
        <w:numPr>
          <w:ilvl w:val="0"/>
          <w:numId w:val="0"/>
        </w:numPr>
      </w:pPr>
      <w:r>
        <w:t>Grants</w:t>
      </w:r>
    </w:p>
    <w:sdt>
      <w:sdtPr>
        <w:id w:val="182556603"/>
        <w:placeholder>
          <w:docPart w:val="0D92048330684B33B33ABEC9447EC2BE"/>
        </w:placeholder>
      </w:sdtPr>
      <w:sdtContent>
        <w:sdt>
          <w:sdtPr>
            <w:id w:val="-1026633852"/>
            <w:placeholder>
              <w:docPart w:val="0D92048330684B33B33ABEC9447EC2BE"/>
            </w:placeholder>
          </w:sdtPr>
          <w:sdtContent>
            <w:p w14:paraId="45CEF86A" w14:textId="77777777" w:rsidR="0030608D" w:rsidRDefault="0030608D" w:rsidP="0030608D">
              <w:r>
                <w:t>Disclose received grants. The grants will be indicated in the publication.</w:t>
              </w:r>
            </w:p>
            <w:p w14:paraId="2D5A24F3" w14:textId="77777777" w:rsidR="00B01A9B" w:rsidRDefault="00B01A9B" w:rsidP="00B01A9B">
              <w:pPr>
                <w:rPr>
                  <w:lang w:eastAsia="de-CH"/>
                </w:rPr>
              </w:pPr>
              <w:r w:rsidRPr="00B01A9B">
                <w:rPr>
                  <w:lang w:eastAsia="de-CH"/>
                </w:rPr>
                <w:t xml:space="preserve">For single agency grants: This work was supported by the [Funding Agency] under Grant [number </w:t>
              </w:r>
              <w:proofErr w:type="spellStart"/>
              <w:r w:rsidRPr="00B01A9B">
                <w:rPr>
                  <w:lang w:eastAsia="de-CH"/>
                </w:rPr>
                <w:t>xxxx</w:t>
              </w:r>
              <w:proofErr w:type="spellEnd"/>
              <w:r w:rsidRPr="00B01A9B">
                <w:rPr>
                  <w:lang w:eastAsia="de-CH"/>
                </w:rPr>
                <w:t>].</w:t>
              </w:r>
            </w:p>
            <w:p w14:paraId="0993D07B" w14:textId="4ED6DAAD" w:rsidR="00B01A9B" w:rsidRPr="0030608D" w:rsidRDefault="00B01A9B" w:rsidP="0030608D">
              <w:r w:rsidRPr="00B01A9B">
                <w:rPr>
                  <w:lang w:eastAsia="de-CH"/>
                </w:rPr>
                <w:lastRenderedPageBreak/>
                <w:t xml:space="preserve">For multiple agency grants: This work was supported by the [Funding Agency #1] under Grant [number </w:t>
              </w:r>
              <w:proofErr w:type="spellStart"/>
              <w:r w:rsidRPr="00B01A9B">
                <w:rPr>
                  <w:lang w:eastAsia="de-CH"/>
                </w:rPr>
                <w:t>xxxx</w:t>
              </w:r>
              <w:proofErr w:type="spellEnd"/>
              <w:r w:rsidRPr="00B01A9B">
                <w:rPr>
                  <w:lang w:eastAsia="de-CH"/>
                </w:rPr>
                <w:t xml:space="preserve">], [Funding Agency #2] under Grant [number </w:t>
              </w:r>
              <w:proofErr w:type="spellStart"/>
              <w:r w:rsidRPr="00B01A9B">
                <w:rPr>
                  <w:lang w:eastAsia="de-CH"/>
                </w:rPr>
                <w:t>xxxx</w:t>
              </w:r>
              <w:proofErr w:type="spellEnd"/>
              <w:r w:rsidRPr="00B01A9B">
                <w:rPr>
                  <w:lang w:eastAsia="de-CH"/>
                </w:rPr>
                <w:t xml:space="preserve">], and [Funding Agency #3] under Grant [number </w:t>
              </w:r>
              <w:proofErr w:type="spellStart"/>
              <w:r w:rsidRPr="00B01A9B">
                <w:rPr>
                  <w:lang w:eastAsia="de-CH"/>
                </w:rPr>
                <w:t>xxxx</w:t>
              </w:r>
              <w:proofErr w:type="spellEnd"/>
              <w:r w:rsidRPr="00B01A9B">
                <w:rPr>
                  <w:lang w:eastAsia="de-CH"/>
                </w:rPr>
                <w:t>]</w:t>
              </w:r>
              <w:r>
                <w:t>.</w:t>
              </w:r>
            </w:p>
          </w:sdtContent>
        </w:sdt>
      </w:sdtContent>
    </w:sdt>
    <w:p w14:paraId="301CD9BE" w14:textId="77777777" w:rsidR="00D22362" w:rsidRPr="00D22362" w:rsidRDefault="00D22362" w:rsidP="00D22362">
      <w:pPr>
        <w:pStyle w:val="berschrift1"/>
        <w:numPr>
          <w:ilvl w:val="0"/>
          <w:numId w:val="0"/>
        </w:numPr>
        <w:rPr>
          <w:rStyle w:val="Fett"/>
          <w:b/>
          <w:bCs/>
        </w:rPr>
      </w:pPr>
      <w:r w:rsidRPr="00F20943">
        <w:rPr>
          <w:rStyle w:val="Fett"/>
          <w:b/>
          <w:bCs/>
        </w:rPr>
        <w:t>Acknowledgements</w:t>
      </w:r>
    </w:p>
    <w:sdt>
      <w:sdtPr>
        <w:id w:val="1037860647"/>
        <w:placeholder>
          <w:docPart w:val="0D92048330684B33B33ABEC9447EC2BE"/>
        </w:placeholder>
      </w:sdtPr>
      <w:sdtContent>
        <w:p w14:paraId="5DDA22B1" w14:textId="77777777" w:rsidR="00D22362" w:rsidRPr="007F4D9C" w:rsidRDefault="007F4D9C" w:rsidP="00D22362">
          <w:r>
            <w:t>Add acknowledgements. The acknowledgements will be indicated in the publication.</w:t>
          </w:r>
        </w:p>
      </w:sdtContent>
    </w:sdt>
    <w:p w14:paraId="1471C3E2" w14:textId="77777777" w:rsidR="00D22362" w:rsidRPr="00A77EF2" w:rsidRDefault="00D22362" w:rsidP="00D22362">
      <w:pPr>
        <w:pStyle w:val="berschrift1"/>
        <w:numPr>
          <w:ilvl w:val="0"/>
          <w:numId w:val="0"/>
        </w:numPr>
      </w:pPr>
      <w:r w:rsidRPr="00A77EF2">
        <w:t xml:space="preserve">Research ethics </w:t>
      </w:r>
      <w:proofErr w:type="gramStart"/>
      <w:r w:rsidRPr="00A77EF2">
        <w:t>statement</w:t>
      </w:r>
      <w:proofErr w:type="gramEnd"/>
    </w:p>
    <w:sdt>
      <w:sdtPr>
        <w:rPr>
          <w:rStyle w:val="Hervorhebung"/>
          <w:i w:val="0"/>
          <w:iCs w:val="0"/>
        </w:rPr>
        <w:id w:val="-1338919898"/>
        <w:placeholder>
          <w:docPart w:val="0D92048330684B33B33ABEC9447EC2BE"/>
        </w:placeholder>
      </w:sdtPr>
      <w:sdtContent>
        <w:p w14:paraId="6B7477EF" w14:textId="77777777" w:rsidR="0030608D" w:rsidRPr="005A5CE4" w:rsidRDefault="005A5CE4">
          <w:pPr>
            <w:spacing w:after="200" w:line="276" w:lineRule="auto"/>
            <w:rPr>
              <w:rStyle w:val="Hervorhebung"/>
              <w:i w:val="0"/>
              <w:iCs w:val="0"/>
            </w:rPr>
          </w:pPr>
          <w:r>
            <w:rPr>
              <w:rStyle w:val="Hervorhebung"/>
              <w:i w:val="0"/>
              <w:iCs w:val="0"/>
            </w:rPr>
            <w:t>Add research ethics statement (e. g. regarding data protection and anonymity of the participants in the study)</w:t>
          </w:r>
        </w:p>
      </w:sdtContent>
    </w:sdt>
    <w:p w14:paraId="6E2A0CEC" w14:textId="77777777" w:rsidR="00402686" w:rsidRDefault="005A5CE4" w:rsidP="005A5CE4">
      <w:pPr>
        <w:pStyle w:val="berschrift1"/>
        <w:numPr>
          <w:ilvl w:val="0"/>
          <w:numId w:val="0"/>
        </w:num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Information about the submitted </w:t>
      </w:r>
      <w:proofErr w:type="gramStart"/>
      <w:r>
        <w:rPr>
          <w:rStyle w:val="Hervorhebung"/>
          <w:i w:val="0"/>
          <w:iCs w:val="0"/>
        </w:rPr>
        <w:t>manuscript</w:t>
      </w:r>
      <w:proofErr w:type="gramEnd"/>
    </w:p>
    <w:p w14:paraId="5E3EB8BC" w14:textId="77777777" w:rsidR="005A5CE4" w:rsidRPr="005A5CE4" w:rsidRDefault="005A5CE4" w:rsidP="005A5CE4"/>
    <w:tbl>
      <w:tblPr>
        <w:tblStyle w:val="EinfacheTabelle2"/>
        <w:tblW w:w="5000" w:type="pct"/>
        <w:tblCellMar>
          <w:left w:w="0" w:type="dxa"/>
        </w:tblCellMar>
        <w:tblLook w:val="0480" w:firstRow="0" w:lastRow="0" w:firstColumn="1" w:lastColumn="0" w:noHBand="0" w:noVBand="1"/>
      </w:tblPr>
      <w:tblGrid>
        <w:gridCol w:w="4110"/>
        <w:gridCol w:w="5244"/>
      </w:tblGrid>
      <w:tr w:rsidR="0030608D" w:rsidRPr="005A5CE4" w14:paraId="68FBC3EF" w14:textId="77777777" w:rsidTr="0040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7420001" w14:textId="77777777" w:rsidR="0030608D" w:rsidRPr="0030608D" w:rsidRDefault="0030608D" w:rsidP="003B2D30">
            <w:pPr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n</w:t>
            </w:r>
            <w:r w:rsidRPr="0030608D">
              <w:rPr>
                <w:rStyle w:val="Hervorhebung"/>
                <w:i w:val="0"/>
                <w:iCs w:val="0"/>
              </w:rPr>
              <w:t>umber of words</w:t>
            </w:r>
            <w:r w:rsidR="005A5CE4">
              <w:rPr>
                <w:rStyle w:val="Hervorhebung"/>
                <w:i w:val="0"/>
                <w:iCs w:val="0"/>
              </w:rPr>
              <w:t xml:space="preserve"> (for main paper including references and literature):</w:t>
            </w:r>
          </w:p>
        </w:tc>
        <w:sdt>
          <w:sdtPr>
            <w:rPr>
              <w:rStyle w:val="Hervorhebung"/>
              <w:i w:val="0"/>
              <w:iCs w:val="0"/>
            </w:rPr>
            <w:id w:val="370656516"/>
            <w:placeholder>
              <w:docPart w:val="0D92048330684B33B33ABEC9447EC2BE"/>
            </w:placeholder>
          </w:sdtPr>
          <w:sdtContent>
            <w:tc>
              <w:tcPr>
                <w:tcW w:w="5245" w:type="dxa"/>
              </w:tcPr>
              <w:p w14:paraId="2A06FBEF" w14:textId="77777777" w:rsidR="0030608D" w:rsidRPr="005A5CE4" w:rsidRDefault="005A5CE4" w:rsidP="003B2D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i w:val="0"/>
                    <w:iCs w:val="0"/>
                  </w:rPr>
                </w:pPr>
                <w:r w:rsidRPr="005A5CE4">
                  <w:rPr>
                    <w:rStyle w:val="Hervorhebung"/>
                    <w:i w:val="0"/>
                    <w:iCs w:val="0"/>
                  </w:rPr>
                  <w:t>n</w:t>
                </w:r>
                <w:r w:rsidR="0030608D">
                  <w:rPr>
                    <w:rStyle w:val="Hervorhebung"/>
                    <w:i w:val="0"/>
                    <w:iCs w:val="0"/>
                  </w:rPr>
                  <w:t>umber of words</w:t>
                </w:r>
              </w:p>
            </w:tc>
          </w:sdtContent>
        </w:sdt>
      </w:tr>
      <w:tr w:rsidR="00402686" w:rsidRPr="00402686" w14:paraId="47D0711E" w14:textId="77777777" w:rsidTr="00402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D9885F0" w14:textId="77777777" w:rsidR="00402686" w:rsidRPr="00402686" w:rsidRDefault="00402686" w:rsidP="003B2D30">
            <w:pPr>
              <w:rPr>
                <w:rStyle w:val="Hervorhebung"/>
                <w:i w:val="0"/>
                <w:iCs w:val="0"/>
              </w:rPr>
            </w:pPr>
            <w:r w:rsidRPr="00402686">
              <w:rPr>
                <w:rStyle w:val="Hervorhebung"/>
                <w:i w:val="0"/>
                <w:iCs w:val="0"/>
              </w:rPr>
              <w:t>number of characters including spaces</w:t>
            </w:r>
            <w:r w:rsidR="005A5CE4">
              <w:rPr>
                <w:rStyle w:val="Hervorhebung"/>
                <w:i w:val="0"/>
                <w:iCs w:val="0"/>
              </w:rPr>
              <w:t xml:space="preserve"> (for main paper including references and literature):</w:t>
            </w:r>
          </w:p>
        </w:tc>
        <w:sdt>
          <w:sdtPr>
            <w:rPr>
              <w:rStyle w:val="Hervorhebung"/>
              <w:i w:val="0"/>
              <w:iCs w:val="0"/>
            </w:rPr>
            <w:tag w:val="Tag"/>
            <w:id w:val="-1130712314"/>
            <w:placeholder>
              <w:docPart w:val="4BC5D5685868449FAE3F4809B5F890BE"/>
            </w:placeholder>
            <w15:color w:val="FFFFFF"/>
          </w:sdtPr>
          <w:sdtContent>
            <w:tc>
              <w:tcPr>
                <w:tcW w:w="5245" w:type="dxa"/>
              </w:tcPr>
              <w:p w14:paraId="7F57010E" w14:textId="77777777" w:rsidR="00402686" w:rsidRPr="00402686" w:rsidRDefault="005A5CE4" w:rsidP="003B2D3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i w:val="0"/>
                    <w:iCs w:val="0"/>
                  </w:rPr>
                </w:pPr>
                <w:r>
                  <w:rPr>
                    <w:rStyle w:val="Hervorhebung"/>
                    <w:i w:val="0"/>
                    <w:iCs w:val="0"/>
                  </w:rPr>
                  <w:t>number of characters including spaces</w:t>
                </w:r>
              </w:p>
            </w:tc>
          </w:sdtContent>
        </w:sdt>
      </w:tr>
      <w:tr w:rsidR="00402686" w:rsidRPr="00402686" w14:paraId="09A290D7" w14:textId="77777777" w:rsidTr="0040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906FA1" w14:textId="77777777" w:rsidR="00402686" w:rsidRPr="00402686" w:rsidRDefault="00402686" w:rsidP="003B2D30">
            <w:pPr>
              <w:rPr>
                <w:rStyle w:val="Hervorhebung"/>
                <w:i w:val="0"/>
                <w:iCs w:val="0"/>
              </w:rPr>
            </w:pPr>
            <w:r w:rsidRPr="00402686">
              <w:rPr>
                <w:rStyle w:val="Hervorhebung"/>
                <w:i w:val="0"/>
                <w:iCs w:val="0"/>
              </w:rPr>
              <w:t>number of tables</w:t>
            </w:r>
            <w:r>
              <w:rPr>
                <w:rStyle w:val="Hervorhebung"/>
                <w:i w:val="0"/>
                <w:iCs w:val="0"/>
              </w:rPr>
              <w:t>:</w:t>
            </w:r>
          </w:p>
        </w:tc>
        <w:sdt>
          <w:sdtPr>
            <w:rPr>
              <w:rStyle w:val="Hervorhebung"/>
              <w:i w:val="0"/>
              <w:iCs w:val="0"/>
            </w:rPr>
            <w:tag w:val="Tag"/>
            <w:id w:val="-2020378989"/>
            <w:placeholder>
              <w:docPart w:val="6674BD58C8F34F83BA8C33DD26E9D00B"/>
            </w:placeholder>
            <w15:color w:val="FFFFFF"/>
          </w:sdtPr>
          <w:sdtContent>
            <w:tc>
              <w:tcPr>
                <w:tcW w:w="5245" w:type="dxa"/>
              </w:tcPr>
              <w:p w14:paraId="1A174443" w14:textId="77777777" w:rsidR="00402686" w:rsidRPr="00402686" w:rsidRDefault="005A5CE4" w:rsidP="003B2D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rvorhebung"/>
                    <w:i w:val="0"/>
                    <w:iCs w:val="0"/>
                  </w:rPr>
                </w:pPr>
                <w:r>
                  <w:rPr>
                    <w:rStyle w:val="Hervorhebung"/>
                    <w:i w:val="0"/>
                    <w:iCs w:val="0"/>
                  </w:rPr>
                  <w:t>number of tables</w:t>
                </w:r>
              </w:p>
            </w:tc>
          </w:sdtContent>
        </w:sdt>
      </w:tr>
      <w:tr w:rsidR="00402686" w:rsidRPr="00D22362" w14:paraId="5FF170A0" w14:textId="77777777" w:rsidTr="00402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C9B3B0F" w14:textId="77777777" w:rsidR="00402686" w:rsidRPr="00D22362" w:rsidRDefault="00402686" w:rsidP="003B2D30">
            <w:pPr>
              <w:rPr>
                <w:rStyle w:val="Hervorhebung"/>
                <w:i w:val="0"/>
                <w:iCs w:val="0"/>
              </w:rPr>
            </w:pPr>
            <w:r w:rsidRPr="00402686">
              <w:rPr>
                <w:rStyle w:val="Hervorhebung"/>
                <w:i w:val="0"/>
                <w:iCs w:val="0"/>
              </w:rPr>
              <w:t>number of figures</w:t>
            </w:r>
            <w:r>
              <w:rPr>
                <w:rStyle w:val="Hervorhebung"/>
                <w:i w:val="0"/>
                <w:iCs w:val="0"/>
              </w:rPr>
              <w:t>:</w:t>
            </w:r>
          </w:p>
        </w:tc>
        <w:sdt>
          <w:sdtPr>
            <w:rPr>
              <w:rStyle w:val="Hervorhebung"/>
              <w:i w:val="0"/>
              <w:iCs w:val="0"/>
            </w:rPr>
            <w:tag w:val="Tag"/>
            <w:id w:val="1435472604"/>
            <w:placeholder>
              <w:docPart w:val="0E77F0A6BAFF4C26A903AC96EC93FA54"/>
            </w:placeholder>
            <w15:color w:val="FFFFFF"/>
          </w:sdtPr>
          <w:sdtContent>
            <w:tc>
              <w:tcPr>
                <w:tcW w:w="5245" w:type="dxa"/>
              </w:tcPr>
              <w:p w14:paraId="2A3575B5" w14:textId="77777777" w:rsidR="00402686" w:rsidRPr="00402686" w:rsidRDefault="005A5CE4" w:rsidP="003B2D3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rvorhebung"/>
                    <w:i w:val="0"/>
                    <w:iCs w:val="0"/>
                  </w:rPr>
                </w:pPr>
                <w:r>
                  <w:rPr>
                    <w:rStyle w:val="Hervorhebung"/>
                    <w:i w:val="0"/>
                    <w:iCs w:val="0"/>
                  </w:rPr>
                  <w:t>number of figures</w:t>
                </w:r>
              </w:p>
            </w:tc>
          </w:sdtContent>
        </w:sdt>
      </w:tr>
    </w:tbl>
    <w:p w14:paraId="4C7A9C17" w14:textId="77777777" w:rsidR="00402686" w:rsidRPr="00D22362" w:rsidRDefault="00402686" w:rsidP="00402686">
      <w:pPr>
        <w:rPr>
          <w:rStyle w:val="Hervorhebung"/>
          <w:i w:val="0"/>
          <w:iCs w:val="0"/>
        </w:rPr>
      </w:pPr>
    </w:p>
    <w:sectPr w:rsidR="00402686" w:rsidRPr="00D22362" w:rsidSect="002A4924">
      <w:headerReference w:type="default" r:id="rId16"/>
      <w:headerReference w:type="first" r:id="rId17"/>
      <w:pgSz w:w="11906" w:h="16838" w:code="9"/>
      <w:pgMar w:top="1134" w:right="1134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6C945" w14:textId="77777777" w:rsidR="002A4924" w:rsidRDefault="002A4924" w:rsidP="00A76598">
      <w:r>
        <w:separator/>
      </w:r>
    </w:p>
  </w:endnote>
  <w:endnote w:type="continuationSeparator" w:id="0">
    <w:p w14:paraId="0D9C0CC9" w14:textId="77777777" w:rsidR="002A4924" w:rsidRDefault="002A4924" w:rsidP="00A76598">
      <w:r>
        <w:continuationSeparator/>
      </w:r>
    </w:p>
  </w:endnote>
  <w:endnote w:type="continuationNotice" w:id="1">
    <w:p w14:paraId="2CB475E3" w14:textId="77777777" w:rsidR="002A4924" w:rsidRDefault="002A4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28BA6" w14:textId="77777777" w:rsidR="002A4924" w:rsidRPr="00ED0D02" w:rsidRDefault="002A4924" w:rsidP="00ED0D02">
      <w:pPr>
        <w:pStyle w:val="Fuzeile"/>
      </w:pPr>
    </w:p>
  </w:footnote>
  <w:footnote w:type="continuationSeparator" w:id="0">
    <w:p w14:paraId="442FE998" w14:textId="77777777" w:rsidR="002A4924" w:rsidRDefault="002A4924" w:rsidP="00A76598">
      <w:r>
        <w:continuationSeparator/>
      </w:r>
    </w:p>
  </w:footnote>
  <w:footnote w:type="continuationNotice" w:id="1">
    <w:p w14:paraId="00F3DA57" w14:textId="77777777" w:rsidR="002A4924" w:rsidRDefault="002A4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7323" w14:textId="30EAE1FF" w:rsidR="002C19F1" w:rsidRDefault="002C19F1" w:rsidP="002C19F1">
    <w:pPr>
      <w:pStyle w:val="Kopfzeile"/>
      <w:rPr>
        <w:sz w:val="20"/>
        <w:szCs w:val="20"/>
      </w:rPr>
    </w:pPr>
    <w:r>
      <w:rPr>
        <w:sz w:val="20"/>
        <w:szCs w:val="20"/>
      </w:rPr>
      <w:fldChar w:fldCharType="begin"/>
    </w:r>
    <w:r w:rsidRPr="00E63054">
      <w:rPr>
        <w:sz w:val="20"/>
        <w:szCs w:val="20"/>
      </w:rPr>
      <w:instrText xml:space="preserve"> REF titel \h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sdt>
      <w:sdtPr>
        <w:tag w:val="Tag"/>
        <w:id w:val="-2009747417"/>
        <w:lock w:val="sdtLocked"/>
        <w:placeholder>
          <w:docPart w:val="28FA33A56FB04D73BF6C5279C83D378B"/>
        </w:placeholder>
        <w:showingPlcHdr/>
        <w15:color w:val="FFFFFF"/>
      </w:sdtPr>
      <w:sdtContent>
        <w:r w:rsidR="00B01A9B" w:rsidRPr="00E97E59">
          <w:rPr>
            <w:rStyle w:val="Platzhaltertext"/>
          </w:rPr>
          <w:t>Title (may not be longer than 15 words)</w:t>
        </w:r>
      </w:sdtContent>
    </w:sdt>
    <w:r>
      <w:rPr>
        <w:sz w:val="20"/>
        <w:szCs w:val="20"/>
      </w:rPr>
      <w:fldChar w:fldCharType="end"/>
    </w:r>
    <w:r w:rsidRPr="00E63054">
      <w:rPr>
        <w:sz w:val="20"/>
        <w:szCs w:val="20"/>
      </w:rPr>
      <w:tab/>
    </w:r>
    <w:r w:rsidRPr="00E63054">
      <w:rPr>
        <w:sz w:val="20"/>
        <w:szCs w:val="20"/>
      </w:rPr>
      <w:tab/>
    </w:r>
    <w:r>
      <w:rPr>
        <w:sz w:val="20"/>
        <w:szCs w:val="20"/>
      </w:rPr>
      <w:fldChar w:fldCharType="begin"/>
    </w:r>
    <w:r w:rsidRPr="00E63054"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6AA1DB81" w14:textId="77777777" w:rsidR="002C19F1" w:rsidRDefault="002C19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09345" w14:textId="1DCEB610" w:rsidR="00437505" w:rsidRDefault="004C686A" w:rsidP="00437505">
    <w:pPr>
      <w:pStyle w:val="Kopfzeile"/>
      <w:rPr>
        <w:sz w:val="20"/>
        <w:szCs w:val="20"/>
      </w:rPr>
    </w:pPr>
    <w:r>
      <w:rPr>
        <w:sz w:val="20"/>
        <w:szCs w:val="20"/>
      </w:rPr>
      <w:fldChar w:fldCharType="begin"/>
    </w:r>
    <w:r w:rsidRPr="00E63054">
      <w:rPr>
        <w:sz w:val="20"/>
        <w:szCs w:val="20"/>
      </w:rPr>
      <w:instrText xml:space="preserve"> REF titel \h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sdt>
      <w:sdtPr>
        <w:tag w:val="Tag"/>
        <w:id w:val="-591776787"/>
        <w:lock w:val="sdtLocked"/>
        <w:placeholder>
          <w:docPart w:val="10A0C26CB74E4718ABAB5F33D78C8A0B"/>
        </w:placeholder>
        <w:showingPlcHdr/>
        <w15:color w:val="FFFFFF"/>
      </w:sdtPr>
      <w:sdtContent>
        <w:r w:rsidR="00B01A9B" w:rsidRPr="00E97E59">
          <w:rPr>
            <w:rStyle w:val="Platzhaltertext"/>
          </w:rPr>
          <w:t>Title (may not be longer than 15 words)</w:t>
        </w:r>
      </w:sdtContent>
    </w:sdt>
    <w:r>
      <w:rPr>
        <w:sz w:val="20"/>
        <w:szCs w:val="20"/>
      </w:rPr>
      <w:fldChar w:fldCharType="end"/>
    </w:r>
    <w:r w:rsidRPr="00E63054">
      <w:rPr>
        <w:sz w:val="20"/>
        <w:szCs w:val="20"/>
      </w:rPr>
      <w:tab/>
    </w:r>
    <w:r w:rsidRPr="00E63054">
      <w:rPr>
        <w:sz w:val="20"/>
        <w:szCs w:val="20"/>
      </w:rPr>
      <w:tab/>
    </w:r>
    <w:r>
      <w:rPr>
        <w:sz w:val="20"/>
        <w:szCs w:val="20"/>
      </w:rPr>
      <w:fldChar w:fldCharType="begin"/>
    </w:r>
    <w:r w:rsidRPr="00E63054"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9EE9E6D" w14:textId="77777777" w:rsidR="00787602" w:rsidRDefault="00787602" w:rsidP="00437505">
    <w:pPr>
      <w:pStyle w:val="Kopfzeile"/>
      <w:rPr>
        <w:sz w:val="20"/>
        <w:szCs w:val="20"/>
      </w:rPr>
    </w:pPr>
  </w:p>
  <w:p w14:paraId="724085B3" w14:textId="77777777" w:rsidR="00787602" w:rsidRPr="00787602" w:rsidRDefault="00787602" w:rsidP="00437505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BA5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F4D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54A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E6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7336"/>
    <w:multiLevelType w:val="multilevel"/>
    <w:tmpl w:val="8218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59821B96"/>
    <w:multiLevelType w:val="multilevel"/>
    <w:tmpl w:val="187E0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8662D4"/>
    <w:multiLevelType w:val="multilevel"/>
    <w:tmpl w:val="75384DEA"/>
    <w:numStyleLink w:val="FHNWAufzhlung"/>
  </w:abstractNum>
  <w:abstractNum w:abstractNumId="24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D4B92"/>
    <w:multiLevelType w:val="multilevel"/>
    <w:tmpl w:val="75384DEA"/>
    <w:numStyleLink w:val="FHNWAufzhlung"/>
  </w:abstractNum>
  <w:num w:numId="1" w16cid:durableId="1560939214">
    <w:abstractNumId w:val="9"/>
  </w:num>
  <w:num w:numId="2" w16cid:durableId="1422531373">
    <w:abstractNumId w:val="19"/>
  </w:num>
  <w:num w:numId="3" w16cid:durableId="1997492987">
    <w:abstractNumId w:val="24"/>
  </w:num>
  <w:num w:numId="4" w16cid:durableId="367343855">
    <w:abstractNumId w:val="7"/>
  </w:num>
  <w:num w:numId="5" w16cid:durableId="1532450308">
    <w:abstractNumId w:val="27"/>
  </w:num>
  <w:num w:numId="6" w16cid:durableId="717045303">
    <w:abstractNumId w:val="10"/>
  </w:num>
  <w:num w:numId="7" w16cid:durableId="1205218562">
    <w:abstractNumId w:val="19"/>
  </w:num>
  <w:num w:numId="8" w16cid:durableId="1451589008">
    <w:abstractNumId w:val="5"/>
  </w:num>
  <w:num w:numId="9" w16cid:durableId="1170757923">
    <w:abstractNumId w:val="6"/>
  </w:num>
  <w:num w:numId="10" w16cid:durableId="1205292061">
    <w:abstractNumId w:val="18"/>
  </w:num>
  <w:num w:numId="11" w16cid:durableId="585922671">
    <w:abstractNumId w:val="14"/>
  </w:num>
  <w:num w:numId="12" w16cid:durableId="1379550573">
    <w:abstractNumId w:val="15"/>
  </w:num>
  <w:num w:numId="13" w16cid:durableId="1253050399">
    <w:abstractNumId w:val="11"/>
  </w:num>
  <w:num w:numId="14" w16cid:durableId="1744178172">
    <w:abstractNumId w:val="17"/>
  </w:num>
  <w:num w:numId="15" w16cid:durableId="1588030984">
    <w:abstractNumId w:val="21"/>
  </w:num>
  <w:num w:numId="16" w16cid:durableId="52507785">
    <w:abstractNumId w:val="4"/>
  </w:num>
  <w:num w:numId="17" w16cid:durableId="316688970">
    <w:abstractNumId w:val="25"/>
  </w:num>
  <w:num w:numId="18" w16cid:durableId="1391803722">
    <w:abstractNumId w:val="25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447895575">
    <w:abstractNumId w:val="12"/>
  </w:num>
  <w:num w:numId="20" w16cid:durableId="642125157">
    <w:abstractNumId w:val="16"/>
  </w:num>
  <w:num w:numId="21" w16cid:durableId="1607957058">
    <w:abstractNumId w:val="26"/>
  </w:num>
  <w:num w:numId="22" w16cid:durableId="4591095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8203615">
    <w:abstractNumId w:val="23"/>
  </w:num>
  <w:num w:numId="24" w16cid:durableId="189270575">
    <w:abstractNumId w:val="28"/>
  </w:num>
  <w:num w:numId="25" w16cid:durableId="2145346724">
    <w:abstractNumId w:val="13"/>
  </w:num>
  <w:num w:numId="26" w16cid:durableId="1736974592">
    <w:abstractNumId w:val="0"/>
  </w:num>
  <w:num w:numId="27" w16cid:durableId="496463410">
    <w:abstractNumId w:val="1"/>
  </w:num>
  <w:num w:numId="28" w16cid:durableId="585727755">
    <w:abstractNumId w:val="2"/>
  </w:num>
  <w:num w:numId="29" w16cid:durableId="1322464049">
    <w:abstractNumId w:val="3"/>
  </w:num>
  <w:num w:numId="30" w16cid:durableId="1236479668">
    <w:abstractNumId w:val="8"/>
  </w:num>
  <w:num w:numId="31" w16cid:durableId="1345354071">
    <w:abstractNumId w:val="22"/>
  </w:num>
  <w:num w:numId="32" w16cid:durableId="734740138">
    <w:abstractNumId w:val="25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 w16cid:durableId="396636156">
    <w:abstractNumId w:val="25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 w16cid:durableId="2009206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9B"/>
    <w:rsid w:val="0000384A"/>
    <w:rsid w:val="000052C3"/>
    <w:rsid w:val="00016430"/>
    <w:rsid w:val="000210DE"/>
    <w:rsid w:val="00026F41"/>
    <w:rsid w:val="00030422"/>
    <w:rsid w:val="00037A1C"/>
    <w:rsid w:val="0005534A"/>
    <w:rsid w:val="00071507"/>
    <w:rsid w:val="00087388"/>
    <w:rsid w:val="00092446"/>
    <w:rsid w:val="000976AF"/>
    <w:rsid w:val="000A382D"/>
    <w:rsid w:val="000A5188"/>
    <w:rsid w:val="000D2220"/>
    <w:rsid w:val="000E168B"/>
    <w:rsid w:val="000E5CC1"/>
    <w:rsid w:val="000E60E4"/>
    <w:rsid w:val="000F7F62"/>
    <w:rsid w:val="001003F7"/>
    <w:rsid w:val="00106EAE"/>
    <w:rsid w:val="001149D2"/>
    <w:rsid w:val="00123EA6"/>
    <w:rsid w:val="00137347"/>
    <w:rsid w:val="00147A55"/>
    <w:rsid w:val="00153B0B"/>
    <w:rsid w:val="00156BA9"/>
    <w:rsid w:val="0017704A"/>
    <w:rsid w:val="00180D32"/>
    <w:rsid w:val="00193861"/>
    <w:rsid w:val="001947F9"/>
    <w:rsid w:val="00196230"/>
    <w:rsid w:val="001A20CD"/>
    <w:rsid w:val="001B74C4"/>
    <w:rsid w:val="001D1088"/>
    <w:rsid w:val="001E544A"/>
    <w:rsid w:val="001F2C62"/>
    <w:rsid w:val="00203DDE"/>
    <w:rsid w:val="00210CBB"/>
    <w:rsid w:val="00213675"/>
    <w:rsid w:val="002259EE"/>
    <w:rsid w:val="0024024F"/>
    <w:rsid w:val="0025026F"/>
    <w:rsid w:val="00270014"/>
    <w:rsid w:val="0027110C"/>
    <w:rsid w:val="002862B5"/>
    <w:rsid w:val="00287478"/>
    <w:rsid w:val="0029605A"/>
    <w:rsid w:val="002A27DF"/>
    <w:rsid w:val="002A35B0"/>
    <w:rsid w:val="002A4924"/>
    <w:rsid w:val="002B2F65"/>
    <w:rsid w:val="002B467D"/>
    <w:rsid w:val="002C19F1"/>
    <w:rsid w:val="002C4F5E"/>
    <w:rsid w:val="002E36CF"/>
    <w:rsid w:val="002E413E"/>
    <w:rsid w:val="002E53C4"/>
    <w:rsid w:val="002E7766"/>
    <w:rsid w:val="00301DA9"/>
    <w:rsid w:val="0030608D"/>
    <w:rsid w:val="00315034"/>
    <w:rsid w:val="00322CCA"/>
    <w:rsid w:val="00326FF4"/>
    <w:rsid w:val="0034254B"/>
    <w:rsid w:val="003431E3"/>
    <w:rsid w:val="00351B21"/>
    <w:rsid w:val="003575CA"/>
    <w:rsid w:val="00375A78"/>
    <w:rsid w:val="00377142"/>
    <w:rsid w:val="003A0F7C"/>
    <w:rsid w:val="003A4779"/>
    <w:rsid w:val="003B7DB0"/>
    <w:rsid w:val="003C25DB"/>
    <w:rsid w:val="003C3940"/>
    <w:rsid w:val="003C7CBA"/>
    <w:rsid w:val="003D1C75"/>
    <w:rsid w:val="003D3CEB"/>
    <w:rsid w:val="003D4F97"/>
    <w:rsid w:val="003E1FE6"/>
    <w:rsid w:val="003F2707"/>
    <w:rsid w:val="00400861"/>
    <w:rsid w:val="00402686"/>
    <w:rsid w:val="00405B61"/>
    <w:rsid w:val="0040684A"/>
    <w:rsid w:val="00420F57"/>
    <w:rsid w:val="00425687"/>
    <w:rsid w:val="00437505"/>
    <w:rsid w:val="004477E6"/>
    <w:rsid w:val="00456775"/>
    <w:rsid w:val="00460C63"/>
    <w:rsid w:val="00473483"/>
    <w:rsid w:val="00484A22"/>
    <w:rsid w:val="004A5940"/>
    <w:rsid w:val="004A6F74"/>
    <w:rsid w:val="004B558A"/>
    <w:rsid w:val="004C5569"/>
    <w:rsid w:val="004C6864"/>
    <w:rsid w:val="004C686A"/>
    <w:rsid w:val="004D06D7"/>
    <w:rsid w:val="004E74B4"/>
    <w:rsid w:val="004F505A"/>
    <w:rsid w:val="004F6748"/>
    <w:rsid w:val="005039E3"/>
    <w:rsid w:val="0051448B"/>
    <w:rsid w:val="00533795"/>
    <w:rsid w:val="00544C4E"/>
    <w:rsid w:val="00557C33"/>
    <w:rsid w:val="00566DC5"/>
    <w:rsid w:val="00572350"/>
    <w:rsid w:val="0057705E"/>
    <w:rsid w:val="005877A6"/>
    <w:rsid w:val="00595194"/>
    <w:rsid w:val="005A030D"/>
    <w:rsid w:val="005A3401"/>
    <w:rsid w:val="005A5CE4"/>
    <w:rsid w:val="005A5E71"/>
    <w:rsid w:val="005A7717"/>
    <w:rsid w:val="005C3306"/>
    <w:rsid w:val="005C69AA"/>
    <w:rsid w:val="005C7948"/>
    <w:rsid w:val="005D06CF"/>
    <w:rsid w:val="005E2EF6"/>
    <w:rsid w:val="005E4E6F"/>
    <w:rsid w:val="005F0594"/>
    <w:rsid w:val="005F7D3F"/>
    <w:rsid w:val="00607F7C"/>
    <w:rsid w:val="00612744"/>
    <w:rsid w:val="00630FC0"/>
    <w:rsid w:val="00633A4F"/>
    <w:rsid w:val="00641895"/>
    <w:rsid w:val="0066037F"/>
    <w:rsid w:val="00672C6E"/>
    <w:rsid w:val="00687A4C"/>
    <w:rsid w:val="006B339C"/>
    <w:rsid w:val="006C137F"/>
    <w:rsid w:val="006D02C9"/>
    <w:rsid w:val="006D1010"/>
    <w:rsid w:val="006D5C07"/>
    <w:rsid w:val="006F4D85"/>
    <w:rsid w:val="00704ABD"/>
    <w:rsid w:val="00710CED"/>
    <w:rsid w:val="00730FF8"/>
    <w:rsid w:val="00736060"/>
    <w:rsid w:val="0073767C"/>
    <w:rsid w:val="00742C61"/>
    <w:rsid w:val="007531B9"/>
    <w:rsid w:val="007573C3"/>
    <w:rsid w:val="00757602"/>
    <w:rsid w:val="00787602"/>
    <w:rsid w:val="00787B51"/>
    <w:rsid w:val="00796720"/>
    <w:rsid w:val="007B54E7"/>
    <w:rsid w:val="007B5F03"/>
    <w:rsid w:val="007C2CBA"/>
    <w:rsid w:val="007D27D0"/>
    <w:rsid w:val="007D3D38"/>
    <w:rsid w:val="007D5911"/>
    <w:rsid w:val="007D776F"/>
    <w:rsid w:val="007E3C24"/>
    <w:rsid w:val="007F05CD"/>
    <w:rsid w:val="007F4D9C"/>
    <w:rsid w:val="007F69B7"/>
    <w:rsid w:val="00823D1A"/>
    <w:rsid w:val="00831024"/>
    <w:rsid w:val="00835322"/>
    <w:rsid w:val="00837E53"/>
    <w:rsid w:val="0084310F"/>
    <w:rsid w:val="00846B2E"/>
    <w:rsid w:val="0085604D"/>
    <w:rsid w:val="00856097"/>
    <w:rsid w:val="00856E86"/>
    <w:rsid w:val="0085753F"/>
    <w:rsid w:val="00872A31"/>
    <w:rsid w:val="00875429"/>
    <w:rsid w:val="008805AE"/>
    <w:rsid w:val="00884CF6"/>
    <w:rsid w:val="00890A63"/>
    <w:rsid w:val="0089770E"/>
    <w:rsid w:val="008B3DC3"/>
    <w:rsid w:val="008B6A6F"/>
    <w:rsid w:val="008B7437"/>
    <w:rsid w:val="008C043B"/>
    <w:rsid w:val="008E73D6"/>
    <w:rsid w:val="009036D0"/>
    <w:rsid w:val="00912AFC"/>
    <w:rsid w:val="00921678"/>
    <w:rsid w:val="00923475"/>
    <w:rsid w:val="0093668C"/>
    <w:rsid w:val="00952F27"/>
    <w:rsid w:val="009545D3"/>
    <w:rsid w:val="00976795"/>
    <w:rsid w:val="00981124"/>
    <w:rsid w:val="00981360"/>
    <w:rsid w:val="00986379"/>
    <w:rsid w:val="00986B25"/>
    <w:rsid w:val="009D65FB"/>
    <w:rsid w:val="009E55BD"/>
    <w:rsid w:val="009E67A7"/>
    <w:rsid w:val="00A179EE"/>
    <w:rsid w:val="00A22A94"/>
    <w:rsid w:val="00A30180"/>
    <w:rsid w:val="00A44E09"/>
    <w:rsid w:val="00A5737E"/>
    <w:rsid w:val="00A723BF"/>
    <w:rsid w:val="00A76598"/>
    <w:rsid w:val="00A77A67"/>
    <w:rsid w:val="00A77EF2"/>
    <w:rsid w:val="00A8654D"/>
    <w:rsid w:val="00AA0020"/>
    <w:rsid w:val="00AB1BA3"/>
    <w:rsid w:val="00AC0F7D"/>
    <w:rsid w:val="00AC1D9F"/>
    <w:rsid w:val="00AC5B16"/>
    <w:rsid w:val="00AD0482"/>
    <w:rsid w:val="00AD0C43"/>
    <w:rsid w:val="00AD1E8F"/>
    <w:rsid w:val="00B01A9B"/>
    <w:rsid w:val="00B22B80"/>
    <w:rsid w:val="00B253C0"/>
    <w:rsid w:val="00B33577"/>
    <w:rsid w:val="00B3365E"/>
    <w:rsid w:val="00B37AD0"/>
    <w:rsid w:val="00B44876"/>
    <w:rsid w:val="00B534BF"/>
    <w:rsid w:val="00B77D37"/>
    <w:rsid w:val="00BB2D29"/>
    <w:rsid w:val="00BC0FB7"/>
    <w:rsid w:val="00BC77FA"/>
    <w:rsid w:val="00BE2EDC"/>
    <w:rsid w:val="00BE558E"/>
    <w:rsid w:val="00BF091D"/>
    <w:rsid w:val="00BF4829"/>
    <w:rsid w:val="00BF7C24"/>
    <w:rsid w:val="00C00E02"/>
    <w:rsid w:val="00C22AE2"/>
    <w:rsid w:val="00C26422"/>
    <w:rsid w:val="00C26498"/>
    <w:rsid w:val="00C26966"/>
    <w:rsid w:val="00C3198B"/>
    <w:rsid w:val="00C33948"/>
    <w:rsid w:val="00C46B98"/>
    <w:rsid w:val="00C50216"/>
    <w:rsid w:val="00C536C2"/>
    <w:rsid w:val="00C55850"/>
    <w:rsid w:val="00C61A5C"/>
    <w:rsid w:val="00C6609C"/>
    <w:rsid w:val="00C85E41"/>
    <w:rsid w:val="00C86E2E"/>
    <w:rsid w:val="00C94230"/>
    <w:rsid w:val="00CA50DE"/>
    <w:rsid w:val="00CA61CB"/>
    <w:rsid w:val="00CB4991"/>
    <w:rsid w:val="00CB5FB2"/>
    <w:rsid w:val="00CC1D22"/>
    <w:rsid w:val="00CC4962"/>
    <w:rsid w:val="00CC7BF8"/>
    <w:rsid w:val="00CD0785"/>
    <w:rsid w:val="00CD50F1"/>
    <w:rsid w:val="00CE1962"/>
    <w:rsid w:val="00CE2B5E"/>
    <w:rsid w:val="00CE6216"/>
    <w:rsid w:val="00D1643D"/>
    <w:rsid w:val="00D22362"/>
    <w:rsid w:val="00D30265"/>
    <w:rsid w:val="00D3041C"/>
    <w:rsid w:val="00D3108D"/>
    <w:rsid w:val="00D36B2A"/>
    <w:rsid w:val="00D40A08"/>
    <w:rsid w:val="00D456E5"/>
    <w:rsid w:val="00D464A3"/>
    <w:rsid w:val="00D54C8B"/>
    <w:rsid w:val="00D56AB9"/>
    <w:rsid w:val="00D6629C"/>
    <w:rsid w:val="00D778D9"/>
    <w:rsid w:val="00DA5B74"/>
    <w:rsid w:val="00DD0651"/>
    <w:rsid w:val="00DD510E"/>
    <w:rsid w:val="00DF7D0C"/>
    <w:rsid w:val="00E24705"/>
    <w:rsid w:val="00E30844"/>
    <w:rsid w:val="00E3150D"/>
    <w:rsid w:val="00E36996"/>
    <w:rsid w:val="00E41F2C"/>
    <w:rsid w:val="00E5324D"/>
    <w:rsid w:val="00E63054"/>
    <w:rsid w:val="00E64A70"/>
    <w:rsid w:val="00E73183"/>
    <w:rsid w:val="00E73935"/>
    <w:rsid w:val="00E93446"/>
    <w:rsid w:val="00E95AF5"/>
    <w:rsid w:val="00EA204A"/>
    <w:rsid w:val="00EC489F"/>
    <w:rsid w:val="00EC7105"/>
    <w:rsid w:val="00ED076C"/>
    <w:rsid w:val="00ED08DC"/>
    <w:rsid w:val="00ED0D02"/>
    <w:rsid w:val="00EE553F"/>
    <w:rsid w:val="00EF37AE"/>
    <w:rsid w:val="00F13720"/>
    <w:rsid w:val="00F140C5"/>
    <w:rsid w:val="00F14FF5"/>
    <w:rsid w:val="00F16D5C"/>
    <w:rsid w:val="00F20943"/>
    <w:rsid w:val="00F2238D"/>
    <w:rsid w:val="00F311CF"/>
    <w:rsid w:val="00F369AA"/>
    <w:rsid w:val="00F37B5B"/>
    <w:rsid w:val="00F56BE1"/>
    <w:rsid w:val="00F6231C"/>
    <w:rsid w:val="00F73D6D"/>
    <w:rsid w:val="00F8518C"/>
    <w:rsid w:val="00F9038C"/>
    <w:rsid w:val="00FB299B"/>
    <w:rsid w:val="00FD1AB7"/>
    <w:rsid w:val="00FD459B"/>
    <w:rsid w:val="00FE288F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3DB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602"/>
    <w:pPr>
      <w:spacing w:after="220" w:line="360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8"/>
      </w:numPr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8"/>
      </w:numPr>
      <w:spacing w:before="280" w:after="120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686A"/>
    <w:pPr>
      <w:tabs>
        <w:tab w:val="center" w:pos="4536"/>
        <w:tab w:val="right" w:pos="9072"/>
      </w:tabs>
    </w:pPr>
    <w:rPr>
      <w:rFonts w:cs="Times New Roman (Textkörper CS)"/>
      <w: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4C686A"/>
    <w:rPr>
      <w:rFonts w:ascii="Arial" w:hAnsi="Arial" w:cs="Times New Roman (Textkörper CS)"/>
      <w:caps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Hervorhebung">
    <w:name w:val="Emphasis"/>
    <w:basedOn w:val="Absatz-Standardschriftart"/>
    <w:uiPriority w:val="20"/>
    <w:qFormat/>
    <w:rsid w:val="005C3306"/>
    <w:rPr>
      <w:i/>
      <w:iCs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C2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table" w:styleId="EinfacheTabelle3">
    <w:name w:val="Plain Table 3"/>
    <w:basedOn w:val="NormaleTabelle"/>
    <w:uiPriority w:val="43"/>
    <w:rsid w:val="000E168B"/>
    <w:pPr>
      <w:spacing w:after="0" w:line="240" w:lineRule="auto"/>
    </w:pPr>
    <w:tblPr>
      <w:tblStyleRowBandSize w:val="1"/>
      <w:tblStyleColBandSize w:val="1"/>
      <w:tblBorders>
        <w:bottom w:val="single" w:sz="8" w:space="0" w:color="auto"/>
      </w:tblBorders>
    </w:tblPr>
    <w:tblStylePr w:type="firstRow">
      <w:rPr>
        <w:b w:val="0"/>
        <w:bCs/>
        <w:caps w:val="0"/>
        <w:smallCaps w:val="0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 w:val="0"/>
        <w:bCs/>
        <w:cap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  <w:caps w:val="0"/>
      </w:rPr>
      <w:tblPr/>
      <w:tcPr>
        <w:tcBorders>
          <w:right w:val="nil"/>
        </w:tcBorders>
      </w:tcPr>
    </w:tblStylePr>
    <w:tblStylePr w:type="lastCol">
      <w:rPr>
        <w:b w:val="0"/>
        <w:bCs/>
        <w:caps w:val="0"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7B5F03"/>
    <w:pPr>
      <w:spacing w:after="0" w:line="240" w:lineRule="auto"/>
    </w:pPr>
    <w:rPr>
      <w:rFonts w:ascii="Arial" w:hAnsi="Arial" w:cs="Times New Roman (Textkörper CS)"/>
      <w:color w:val="000000" w:themeColor="text1"/>
    </w:rPr>
    <w:tblPr>
      <w:tblStyleRowBandSize w:val="1"/>
      <w:tblStyleColBandSize w:val="1"/>
      <w:tblBorders>
        <w:top w:val="single" w:sz="6" w:space="0" w:color="000000" w:themeColor="text1"/>
        <w:bottom w:val="single" w:sz="6" w:space="0" w:color="000000" w:themeColor="text1"/>
      </w:tblBorders>
    </w:tblPr>
    <w:tblStylePr w:type="firstRow">
      <w:rPr>
        <w:b w:val="0"/>
        <w:bCs/>
      </w:rPr>
      <w:tblPr/>
      <w:tcPr>
        <w:tcBorders>
          <w:bottom w:val="single" w:sz="8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bsatz-Standardschriftart"/>
    <w:rsid w:val="00087388"/>
  </w:style>
  <w:style w:type="paragraph" w:customStyle="1" w:styleId="Note">
    <w:name w:val="Note"/>
    <w:basedOn w:val="Standard"/>
    <w:rsid w:val="00210CBB"/>
    <w:pPr>
      <w:spacing w:before="220"/>
    </w:pPr>
    <w:rPr>
      <w:sz w:val="16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5877A6"/>
    <w:pPr>
      <w:ind w:left="709" w:hanging="70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3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6CF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6CF"/>
    <w:rPr>
      <w:rFonts w:ascii="Arial" w:hAnsi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8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2AE2"/>
    <w:rPr>
      <w:color w:val="80008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301DA9"/>
    <w:pPr>
      <w:spacing w:before="220"/>
      <w:ind w:left="709" w:right="709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01DA9"/>
    <w:rPr>
      <w:rFonts w:ascii="Arial" w:hAnsi="Arial"/>
      <w:iCs/>
      <w:color w:val="000000" w:themeColor="text1"/>
      <w:lang w:val="en-US"/>
    </w:rPr>
  </w:style>
  <w:style w:type="table" w:styleId="EinfacheTabelle1">
    <w:name w:val="Plain Table 1"/>
    <w:basedOn w:val="NormaleTabelle"/>
    <w:uiPriority w:val="41"/>
    <w:rsid w:val="004026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microsoft.com/en-us/office/video-using-styles-in-word-9db4c0f4-2754-4294-9758-c14a0abd8cf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terna.unibas.ch/htce/about/submiss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astyle.apa.org/blog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astyle.apa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C7B4BF1DEF74063B6D6ECD00F8D0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AAE0-3A35-4708-82E2-8666DF0BD6FB}"/>
      </w:docPartPr>
      <w:docPartBody>
        <w:p w:rsidR="00000000" w:rsidRDefault="00000000">
          <w:pPr>
            <w:pStyle w:val="1C7B4BF1DEF74063B6D6ECD00F8D0406"/>
          </w:pPr>
          <w:r w:rsidRPr="00E97E59">
            <w:rPr>
              <w:rStyle w:val="Platzhaltertext"/>
            </w:rPr>
            <w:t>Title (may not be longer than 15 words)</w:t>
          </w:r>
        </w:p>
      </w:docPartBody>
    </w:docPart>
    <w:docPart>
      <w:docPartPr>
        <w:name w:val="4D7AA617BB804941A1EFD4A8F2869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D96C-6671-4488-AA86-524099CC32C1}"/>
      </w:docPartPr>
      <w:docPartBody>
        <w:p w:rsidR="00000000" w:rsidRDefault="00000000">
          <w:pPr>
            <w:pStyle w:val="4D7AA617BB804941A1EFD4A8F2869389"/>
          </w:pPr>
          <w:r w:rsidRPr="003235C6">
            <w:rPr>
              <w:rStyle w:val="Platzhaltertext"/>
            </w:rPr>
            <w:t>Heading</w:t>
          </w:r>
        </w:p>
      </w:docPartBody>
    </w:docPart>
    <w:docPart>
      <w:docPartPr>
        <w:name w:val="1CF7287E57E4423BA3D960B749857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EC80C-8D4C-47F7-A59A-67889AF5032D}"/>
      </w:docPartPr>
      <w:docPartBody>
        <w:p w:rsidR="00000000" w:rsidRDefault="00000000">
          <w:pPr>
            <w:pStyle w:val="1CF7287E57E4423BA3D960B749857F5E"/>
          </w:pPr>
          <w:r w:rsidRPr="003235C6">
            <w:rPr>
              <w:rStyle w:val="Platzhaltertext"/>
            </w:rPr>
            <w:t>Heading</w:t>
          </w:r>
        </w:p>
      </w:docPartBody>
    </w:docPart>
    <w:docPart>
      <w:docPartPr>
        <w:name w:val="0D92048330684B33B33ABEC9447E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EE365-1A4D-4C1D-9CA9-DF8FF8217612}"/>
      </w:docPartPr>
      <w:docPartBody>
        <w:p w:rsidR="00000000" w:rsidRDefault="00000000">
          <w:pPr>
            <w:pStyle w:val="0D92048330684B33B33ABEC9447EC2BE"/>
          </w:pPr>
          <w:r w:rsidRPr="00FE6400">
            <w:rPr>
              <w:rStyle w:val="Platzhaltertext"/>
            </w:rPr>
            <w:t xml:space="preserve">Klicken oder tippen Sie </w:t>
          </w:r>
          <w:r w:rsidRPr="00FE6400">
            <w:rPr>
              <w:rStyle w:val="Platzhaltertext"/>
            </w:rPr>
            <w:t>hier, um Text einzugeben.</w:t>
          </w:r>
        </w:p>
      </w:docPartBody>
    </w:docPart>
    <w:docPart>
      <w:docPartPr>
        <w:name w:val="30B8866087334F1E9033C644C209E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DC171-FEA6-452F-89E4-3EEFDC553A1E}"/>
      </w:docPartPr>
      <w:docPartBody>
        <w:p w:rsidR="00000000" w:rsidRDefault="00000000">
          <w:pPr>
            <w:pStyle w:val="30B8866087334F1E9033C644C209EAA8"/>
          </w:pPr>
          <w:r w:rsidRPr="00306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5D5685868449FAE3F4809B5F89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49782-3620-4357-82CD-0DA0E5B27B8F}"/>
      </w:docPartPr>
      <w:docPartBody>
        <w:p w:rsidR="00000000" w:rsidRDefault="00000000">
          <w:pPr>
            <w:pStyle w:val="4BC5D5685868449FAE3F4809B5F890BE"/>
          </w:pPr>
          <w:r w:rsidRPr="00E97E59">
            <w:rPr>
              <w:rStyle w:val="Platzhaltertext"/>
            </w:rPr>
            <w:t>number of characters including spaces of the paper</w:t>
          </w:r>
        </w:p>
      </w:docPartBody>
    </w:docPart>
    <w:docPart>
      <w:docPartPr>
        <w:name w:val="6674BD58C8F34F83BA8C33DD26E9D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7DA2-D883-403E-9B6D-D4D46D446872}"/>
      </w:docPartPr>
      <w:docPartBody>
        <w:p w:rsidR="00000000" w:rsidRDefault="00000000">
          <w:pPr>
            <w:pStyle w:val="6674BD58C8F34F83BA8C33DD26E9D00B"/>
          </w:pPr>
          <w:r w:rsidRPr="00E97E59">
            <w:rPr>
              <w:rStyle w:val="Platzhaltertext"/>
            </w:rPr>
            <w:t>number of tables</w:t>
          </w:r>
        </w:p>
      </w:docPartBody>
    </w:docPart>
    <w:docPart>
      <w:docPartPr>
        <w:name w:val="0E77F0A6BAFF4C26A903AC96EC93F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A0BAE-C887-404F-BBC1-B76EB4B41BBA}"/>
      </w:docPartPr>
      <w:docPartBody>
        <w:p w:rsidR="00000000" w:rsidRDefault="00000000">
          <w:pPr>
            <w:pStyle w:val="0E77F0A6BAFF4C26A903AC96EC93FA54"/>
          </w:pPr>
          <w:r w:rsidRPr="00E97E59">
            <w:rPr>
              <w:rStyle w:val="Platzhaltertext"/>
            </w:rPr>
            <w:t>number of figures</w:t>
          </w:r>
        </w:p>
      </w:docPartBody>
    </w:docPart>
    <w:docPart>
      <w:docPartPr>
        <w:name w:val="28FA33A56FB04D73BF6C5279C83D3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D805-B38C-421C-8DFB-7F1FCCEEFBC6}"/>
      </w:docPartPr>
      <w:docPartBody>
        <w:p w:rsidR="00000000" w:rsidRDefault="00E41BC9" w:rsidP="00E41BC9">
          <w:pPr>
            <w:pStyle w:val="28FA33A56FB04D73BF6C5279C83D378B"/>
          </w:pPr>
          <w:r w:rsidRPr="00E97E59">
            <w:rPr>
              <w:rStyle w:val="Platzhaltertext"/>
            </w:rPr>
            <w:t>Title (may not be longer than 15 words)</w:t>
          </w:r>
        </w:p>
      </w:docPartBody>
    </w:docPart>
    <w:docPart>
      <w:docPartPr>
        <w:name w:val="10A0C26CB74E4718ABAB5F33D78C8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5A325-30F5-449E-9E00-E776511F4D99}"/>
      </w:docPartPr>
      <w:docPartBody>
        <w:p w:rsidR="00000000" w:rsidRDefault="00E41BC9" w:rsidP="00E41BC9">
          <w:pPr>
            <w:pStyle w:val="10A0C26CB74E4718ABAB5F33D78C8A0B"/>
          </w:pPr>
          <w:r w:rsidRPr="00E97E59">
            <w:rPr>
              <w:rStyle w:val="Platzhaltertext"/>
            </w:rPr>
            <w:t>Title (may not be longer than 15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C9"/>
    <w:rsid w:val="005A231A"/>
    <w:rsid w:val="00E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BC9"/>
    <w:rPr>
      <w:color w:val="808080"/>
    </w:rPr>
  </w:style>
  <w:style w:type="paragraph" w:customStyle="1" w:styleId="1C7B4BF1DEF74063B6D6ECD00F8D0406">
    <w:name w:val="1C7B4BF1DEF74063B6D6ECD00F8D0406"/>
  </w:style>
  <w:style w:type="paragraph" w:customStyle="1" w:styleId="4D7AA617BB804941A1EFD4A8F2869389">
    <w:name w:val="4D7AA617BB804941A1EFD4A8F2869389"/>
  </w:style>
  <w:style w:type="paragraph" w:customStyle="1" w:styleId="1CF7287E57E4423BA3D960B749857F5E">
    <w:name w:val="1CF7287E57E4423BA3D960B749857F5E"/>
  </w:style>
  <w:style w:type="paragraph" w:customStyle="1" w:styleId="0D92048330684B33B33ABEC9447EC2BE">
    <w:name w:val="0D92048330684B33B33ABEC9447EC2BE"/>
  </w:style>
  <w:style w:type="paragraph" w:customStyle="1" w:styleId="30B8866087334F1E9033C644C209EAA8">
    <w:name w:val="30B8866087334F1E9033C644C209EAA8"/>
  </w:style>
  <w:style w:type="paragraph" w:customStyle="1" w:styleId="4BC5D5685868449FAE3F4809B5F890BE">
    <w:name w:val="4BC5D5685868449FAE3F4809B5F890BE"/>
  </w:style>
  <w:style w:type="paragraph" w:customStyle="1" w:styleId="6674BD58C8F34F83BA8C33DD26E9D00B">
    <w:name w:val="6674BD58C8F34F83BA8C33DD26E9D00B"/>
  </w:style>
  <w:style w:type="paragraph" w:customStyle="1" w:styleId="0E77F0A6BAFF4C26A903AC96EC93FA54">
    <w:name w:val="0E77F0A6BAFF4C26A903AC96EC93FA54"/>
  </w:style>
  <w:style w:type="paragraph" w:customStyle="1" w:styleId="28FA33A56FB04D73BF6C5279C83D378B">
    <w:name w:val="28FA33A56FB04D73BF6C5279C83D378B"/>
    <w:rsid w:val="00E41BC9"/>
  </w:style>
  <w:style w:type="paragraph" w:customStyle="1" w:styleId="10A0C26CB74E4718ABAB5F33D78C8A0B">
    <w:name w:val="10A0C26CB74E4718ABAB5F33D78C8A0B"/>
    <w:rsid w:val="00E4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FC4A30-75B5-C143-BDF5-0CB1B8A5F2DC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b7740e2-dd4b-4a20-9a64-b0a52f3a0c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9EC43C3EC6C4F801E7AAA80A3BF26" ma:contentTypeVersion="5" ma:contentTypeDescription="Ein neues Dokument erstellen." ma:contentTypeScope="" ma:versionID="621351f133be13fdf5a8bb75e9f7abf1">
  <xsd:schema xmlns:xsd="http://www.w3.org/2001/XMLSchema" xmlns:xs="http://www.w3.org/2001/XMLSchema" xmlns:p="http://schemas.microsoft.com/office/2006/metadata/properties" xmlns:ns2="4b7740e2-dd4b-4a20-9a64-b0a52f3a0c59" targetNamespace="http://schemas.microsoft.com/office/2006/metadata/properties" ma:root="true" ma:fieldsID="0aeb4b60a457a06a6b2be2b2861723c0" ns2:_="">
    <xsd:import namespace="4b7740e2-dd4b-4a20-9a64-b0a52f3a0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itle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40e2-dd4b-4a20-9a64-b0a52f3a0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tle0" ma:index="10" nillable="true" ma:displayName="Title" ma:format="Dropdown" ma:internalName="Title0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BBC6F-0B06-4BB0-A849-9348709A9EDC}">
  <ds:schemaRefs>
    <ds:schemaRef ds:uri="http://schemas.microsoft.com/office/2006/metadata/properties"/>
    <ds:schemaRef ds:uri="http://schemas.microsoft.com/office/infopath/2007/PartnerControls"/>
    <ds:schemaRef ds:uri="4b7740e2-dd4b-4a20-9a64-b0a52f3a0c59"/>
  </ds:schemaRefs>
</ds:datastoreItem>
</file>

<file path=customXml/itemProps3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C95AB-8B50-482E-A973-ABEFDB417D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BACEAC-98C4-48BA-8324-53B29B63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40e2-dd4b-4a20-9a64-b0a52f3a0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htce</vt:lpstr>
      <vt:lpstr/>
    </vt:vector>
  </TitlesOfParts>
  <Manager/>
  <Company/>
  <LinksUpToDate>false</LinksUpToDate>
  <CharactersWithSpaces>2567</CharactersWithSpaces>
  <SharedDoc>false</SharedDoc>
  <HyperlinkBase/>
  <HLinks>
    <vt:vector size="84" baseType="variant">
      <vt:variant>
        <vt:i4>852056</vt:i4>
      </vt:variant>
      <vt:variant>
        <vt:i4>66</vt:i4>
      </vt:variant>
      <vt:variant>
        <vt:i4>0</vt:i4>
      </vt:variant>
      <vt:variant>
        <vt:i4>5</vt:i4>
      </vt:variant>
      <vt:variant>
        <vt:lpwstr>https://apastyle.apa.org/style-grammar-guidelines/references/examples/journal-article-references</vt:lpwstr>
      </vt:variant>
      <vt:variant>
        <vt:lpwstr/>
      </vt:variant>
      <vt:variant>
        <vt:i4>2293869</vt:i4>
      </vt:variant>
      <vt:variant>
        <vt:i4>63</vt:i4>
      </vt:variant>
      <vt:variant>
        <vt:i4>0</vt:i4>
      </vt:variant>
      <vt:variant>
        <vt:i4>5</vt:i4>
      </vt:variant>
      <vt:variant>
        <vt:lpwstr>https://apastyle.apa.org/style-grammar-guidelines/references/examples/blog-post-references</vt:lpwstr>
      </vt:variant>
      <vt:variant>
        <vt:lpwstr/>
      </vt:variant>
      <vt:variant>
        <vt:i4>131107</vt:i4>
      </vt:variant>
      <vt:variant>
        <vt:i4>60</vt:i4>
      </vt:variant>
      <vt:variant>
        <vt:i4>0</vt:i4>
      </vt:variant>
      <vt:variant>
        <vt:i4>5</vt:i4>
      </vt:variant>
      <vt:variant>
        <vt:lpwstr>https://apastyle.apa.org/style-grammar-guidelines/references/examples/edited-book-chapter-references</vt:lpwstr>
      </vt:variant>
      <vt:variant>
        <vt:lpwstr>1</vt:lpwstr>
      </vt:variant>
      <vt:variant>
        <vt:i4>6488110</vt:i4>
      </vt:variant>
      <vt:variant>
        <vt:i4>57</vt:i4>
      </vt:variant>
      <vt:variant>
        <vt:i4>0</vt:i4>
      </vt:variant>
      <vt:variant>
        <vt:i4>5</vt:i4>
      </vt:variant>
      <vt:variant>
        <vt:lpwstr>https://apastyle.apa.org/style-grammar-guidelines/references/examples/newspaper-article-references</vt:lpwstr>
      </vt:variant>
      <vt:variant>
        <vt:lpwstr/>
      </vt:variant>
      <vt:variant>
        <vt:i4>7405684</vt:i4>
      </vt:variant>
      <vt:variant>
        <vt:i4>42</vt:i4>
      </vt:variant>
      <vt:variant>
        <vt:i4>0</vt:i4>
      </vt:variant>
      <vt:variant>
        <vt:i4>5</vt:i4>
      </vt:variant>
      <vt:variant>
        <vt:lpwstr>https://apastyle.apa.org/style-grammar-guidelines/citations/quotations</vt:lpwstr>
      </vt:variant>
      <vt:variant>
        <vt:lpwstr/>
      </vt:variant>
      <vt:variant>
        <vt:i4>6619263</vt:i4>
      </vt:variant>
      <vt:variant>
        <vt:i4>39</vt:i4>
      </vt:variant>
      <vt:variant>
        <vt:i4>0</vt:i4>
      </vt:variant>
      <vt:variant>
        <vt:i4>5</vt:i4>
      </vt:variant>
      <vt:variant>
        <vt:lpwstr>https://apastyle.apa.org/style-grammar-guidelines/citations/basic-principles/parenthetical-versus-narrative</vt:lpwstr>
      </vt:variant>
      <vt:variant>
        <vt:lpwstr/>
      </vt:variant>
      <vt:variant>
        <vt:i4>7405684</vt:i4>
      </vt:variant>
      <vt:variant>
        <vt:i4>36</vt:i4>
      </vt:variant>
      <vt:variant>
        <vt:i4>0</vt:i4>
      </vt:variant>
      <vt:variant>
        <vt:i4>5</vt:i4>
      </vt:variant>
      <vt:variant>
        <vt:lpwstr>https://apastyle.apa.org/style-grammar-guidelines/citations/quotations</vt:lpwstr>
      </vt:variant>
      <vt:variant>
        <vt:lpwstr/>
      </vt:variant>
      <vt:variant>
        <vt:i4>6619263</vt:i4>
      </vt:variant>
      <vt:variant>
        <vt:i4>33</vt:i4>
      </vt:variant>
      <vt:variant>
        <vt:i4>0</vt:i4>
      </vt:variant>
      <vt:variant>
        <vt:i4>5</vt:i4>
      </vt:variant>
      <vt:variant>
        <vt:lpwstr>https://apastyle.apa.org/style-grammar-guidelines/citations/basic-principles/parenthetical-versus-narrative</vt:lpwstr>
      </vt:variant>
      <vt:variant>
        <vt:lpwstr/>
      </vt:variant>
      <vt:variant>
        <vt:i4>6619263</vt:i4>
      </vt:variant>
      <vt:variant>
        <vt:i4>30</vt:i4>
      </vt:variant>
      <vt:variant>
        <vt:i4>0</vt:i4>
      </vt:variant>
      <vt:variant>
        <vt:i4>5</vt:i4>
      </vt:variant>
      <vt:variant>
        <vt:lpwstr>https://apastyle.apa.org/style-grammar-guidelines/citations/basic-principles/parenthetical-versus-narrative</vt:lpwstr>
      </vt:variant>
      <vt:variant>
        <vt:lpwstr/>
      </vt:variant>
      <vt:variant>
        <vt:i4>6094869</vt:i4>
      </vt:variant>
      <vt:variant>
        <vt:i4>27</vt:i4>
      </vt:variant>
      <vt:variant>
        <vt:i4>0</vt:i4>
      </vt:variant>
      <vt:variant>
        <vt:i4>5</vt:i4>
      </vt:variant>
      <vt:variant>
        <vt:lpwstr>https://apastyle.apa.org/style-grammar-guidelines/numbers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https://apastyle.apa.org/style-grammar-guidelines/numbers/numerals</vt:lpwstr>
      </vt:variant>
      <vt:variant>
        <vt:lpwstr/>
      </vt:variant>
      <vt:variant>
        <vt:i4>720921</vt:i4>
      </vt:variant>
      <vt:variant>
        <vt:i4>6</vt:i4>
      </vt:variant>
      <vt:variant>
        <vt:i4>0</vt:i4>
      </vt:variant>
      <vt:variant>
        <vt:i4>5</vt:i4>
      </vt:variant>
      <vt:variant>
        <vt:lpwstr>https://apastyle.apa.org/blog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https://support.microsoft.com/en-us/office/video-using-styles-in-word-9db4c0f4-2754-4294-9758-c14a0abd8cfa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htce</dc:title>
  <dc:subject/>
  <dc:creator/>
  <cp:keywords/>
  <dc:description/>
  <cp:lastModifiedBy/>
  <cp:revision>1</cp:revision>
  <cp:lastPrinted>2022-04-07T13:53:00Z</cp:lastPrinted>
  <dcterms:created xsi:type="dcterms:W3CDTF">2024-04-05T09:51:00Z</dcterms:created>
  <dcterms:modified xsi:type="dcterms:W3CDTF">2024-04-05T10:01:00Z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0x01010019F9EC43C3EC6C4F801E7AAA80A3BF26</vt:lpwstr>
  </property>
</Properties>
</file>