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itel" w:displacedByCustomXml="next"/>
    <w:sdt>
      <w:sdtPr>
        <w:tag w:val="Tag"/>
        <w:id w:val="-109969323"/>
        <w:lock w:val="sdtLocked"/>
        <w:placeholder>
          <w:docPart w:val="FD9E95E89A27D4409ABC15F07B3449C8"/>
        </w:placeholder>
        <w:showingPlcHdr/>
        <w15:color w:val="FFFFFF"/>
      </w:sdtPr>
      <w:sdtContent>
        <w:p w14:paraId="3FC87761" w14:textId="6FE177C7" w:rsidR="00D22362" w:rsidRDefault="00E63054" w:rsidP="00402686">
          <w:pPr>
            <w:pStyle w:val="Titel"/>
          </w:pPr>
          <w:r w:rsidRPr="00E97E59">
            <w:rPr>
              <w:rStyle w:val="Platzhaltertext"/>
            </w:rPr>
            <w:t>Title (may not be longer than 15 words)</w:t>
          </w:r>
        </w:p>
      </w:sdtContent>
    </w:sdt>
    <w:bookmarkEnd w:id="0" w:displacedByCustomXml="prev"/>
    <w:p w14:paraId="543B4EB0" w14:textId="67A8C31C" w:rsidR="00AE31BC" w:rsidRPr="0038004F" w:rsidRDefault="00AE31BC" w:rsidP="00AE31BC">
      <w:pPr>
        <w:pStyle w:val="Beschriftung"/>
      </w:pPr>
      <w:r w:rsidRPr="00E63054">
        <w:t xml:space="preserve">Please comply with the requirements: </w:t>
      </w:r>
      <w:hyperlink r:id="rId12" w:history="1">
        <w:r w:rsidRPr="00E63054">
          <w:rPr>
            <w:color w:val="094FD1"/>
            <w:u w:val="single" w:color="094FD1"/>
          </w:rPr>
          <w:t>Author Guidelines</w:t>
        </w:r>
      </w:hyperlink>
      <w:r w:rsidRPr="00E63054">
        <w:t>. If you do not comply with them, we reserve the right to reject your submission.</w:t>
      </w:r>
      <w:r>
        <w:t xml:space="preserve"> </w:t>
      </w:r>
      <w:hyperlink r:id="rId13" w:history="1">
        <w:r w:rsidRPr="00E63054">
          <w:rPr>
            <w:color w:val="094FD1"/>
            <w:u w:val="single" w:color="094FD1"/>
          </w:rPr>
          <w:t>Use styles for formating</w:t>
        </w:r>
      </w:hyperlink>
      <w:r w:rsidRPr="00E63054">
        <w:t>. Do not format manually.</w:t>
      </w:r>
      <w:r>
        <w:t xml:space="preserve"> </w:t>
      </w:r>
      <w:r w:rsidRPr="00E63054">
        <w:t xml:space="preserve">The style guide is based on Publication Manual of the American Psychological Association (Seventh Edition). For more information about APA style, visit </w:t>
      </w:r>
      <w:hyperlink r:id="rId14" w:history="1">
        <w:r w:rsidRPr="00E63054">
          <w:rPr>
            <w:color w:val="094FD1"/>
            <w:u w:val="single" w:color="094FD1"/>
          </w:rPr>
          <w:t>https://apastyle.apa.org/</w:t>
        </w:r>
      </w:hyperlink>
      <w:r w:rsidRPr="00E63054">
        <w:t xml:space="preserve"> and </w:t>
      </w:r>
      <w:hyperlink r:id="rId15" w:history="1">
        <w:r w:rsidRPr="00E63054">
          <w:rPr>
            <w:color w:val="094FD1"/>
            <w:u w:val="single" w:color="094FD1"/>
          </w:rPr>
          <w:t>https://apastyle.apa.org/blog</w:t>
        </w:r>
      </w:hyperlink>
      <w:r w:rsidRPr="00E63054">
        <w:t>.</w:t>
      </w:r>
      <w:r w:rsidR="00245A91">
        <w:t xml:space="preserve"> </w:t>
      </w:r>
    </w:p>
    <w:p w14:paraId="0246A55C" w14:textId="4B1A440D" w:rsidR="00AE31BC" w:rsidRDefault="00AE31BC" w:rsidP="00AE31BC">
      <w:pPr>
        <w:pStyle w:val="berschrift1"/>
        <w:numPr>
          <w:ilvl w:val="0"/>
          <w:numId w:val="0"/>
        </w:numPr>
      </w:pPr>
      <w:r>
        <w:t>Abstract</w:t>
      </w:r>
    </w:p>
    <w:sdt>
      <w:sdtPr>
        <w:id w:val="-1677491212"/>
        <w:placeholder>
          <w:docPart w:val="E710644E63BF40F09CE3B1A80713A7FB"/>
        </w:placeholder>
        <w:temporary/>
        <w:showingPlcHdr/>
      </w:sdtPr>
      <w:sdtContent>
        <w:p w14:paraId="39F4EB50" w14:textId="77777777" w:rsidR="003C0214" w:rsidRDefault="003C0214" w:rsidP="003C0214">
          <w:r w:rsidRPr="00C37984">
            <w:rPr>
              <w:rStyle w:val="Platzhaltertext"/>
            </w:rPr>
            <w:t>Text</w:t>
          </w:r>
        </w:p>
      </w:sdtContent>
    </w:sdt>
    <w:p w14:paraId="6F117BA1" w14:textId="2804F90C" w:rsidR="00AE31BC" w:rsidRPr="00574395" w:rsidRDefault="00AE31BC" w:rsidP="00AE31BC">
      <w:r w:rsidRPr="005C3306">
        <w:rPr>
          <w:rStyle w:val="Hervorhebung"/>
        </w:rPr>
        <w:t>Key</w:t>
      </w:r>
      <w:r w:rsidR="00245A91">
        <w:rPr>
          <w:rStyle w:val="Hervorhebung"/>
        </w:rPr>
        <w:t>w</w:t>
      </w:r>
      <w:r w:rsidRPr="005C3306">
        <w:rPr>
          <w:rStyle w:val="Hervorhebung"/>
        </w:rPr>
        <w:t>ord</w:t>
      </w:r>
      <w:r>
        <w:rPr>
          <w:rStyle w:val="Hervorhebung"/>
        </w:rPr>
        <w:t xml:space="preserve">s: </w:t>
      </w:r>
      <w:sdt>
        <w:sdtPr>
          <w:rPr>
            <w:rStyle w:val="Hervorhebung"/>
          </w:rPr>
          <w:id w:val="1575080164"/>
          <w:placeholder>
            <w:docPart w:val="1AA43D509D45F045B07A1EBA9E889FBF"/>
          </w:placeholder>
          <w:temporary/>
          <w:showingPlcHdr/>
        </w:sdtPr>
        <w:sdtContent>
          <w:r w:rsidRPr="00C37984">
            <w:rPr>
              <w:rStyle w:val="Platzhaltertext"/>
            </w:rPr>
            <w:t>Keyword(s)</w:t>
          </w:r>
        </w:sdtContent>
      </w:sdt>
    </w:p>
    <w:sdt>
      <w:sdtPr>
        <w:rPr>
          <w:rStyle w:val="Hervorhebung"/>
          <w:i w:val="0"/>
          <w:iCs w:val="0"/>
          <w:color w:val="auto"/>
        </w:rPr>
        <w:id w:val="1171678193"/>
        <w:placeholder>
          <w:docPart w:val="4B10D646EABF964AA6776F4FA2515F9E"/>
        </w:placeholder>
        <w:temporary/>
        <w:showingPlcHdr/>
      </w:sdtPr>
      <w:sdtContent>
        <w:p w14:paraId="0CC0D3E4" w14:textId="77777777" w:rsidR="00AE31BC" w:rsidRPr="001F2C62" w:rsidRDefault="00AE31BC" w:rsidP="00AE31BC">
          <w:pPr>
            <w:pStyle w:val="berschrift1"/>
            <w:rPr>
              <w:rStyle w:val="Hervorhebung"/>
              <w:i w:val="0"/>
              <w:iCs w:val="0"/>
              <w:color w:val="auto"/>
            </w:rPr>
          </w:pPr>
          <w:r w:rsidRPr="00C37984">
            <w:rPr>
              <w:rStyle w:val="Platzhaltertext"/>
            </w:rPr>
            <w:t>Heading</w:t>
          </w:r>
        </w:p>
      </w:sdtContent>
    </w:sdt>
    <w:sdt>
      <w:sdtPr>
        <w:id w:val="-129711573"/>
        <w:placeholder>
          <w:docPart w:val="F7324331E581274B95D0069E70D202D9"/>
        </w:placeholder>
        <w:temporary/>
        <w:showingPlcHdr/>
      </w:sdtPr>
      <w:sdtContent>
        <w:p w14:paraId="5C8D83CE" w14:textId="77777777" w:rsidR="00AE31BC" w:rsidRPr="00D3041C" w:rsidRDefault="00AE31BC" w:rsidP="00AE31BC">
          <w:r w:rsidRPr="00C37984">
            <w:rPr>
              <w:rStyle w:val="Platzhaltertext"/>
            </w:rPr>
            <w:t>Please conform the formatting requirements and use styles for formatting your text.</w:t>
          </w:r>
        </w:p>
      </w:sdtContent>
    </w:sdt>
    <w:sdt>
      <w:sdtPr>
        <w:id w:val="1419604320"/>
        <w:placeholder>
          <w:docPart w:val="14E42B8EB409D843BE0228B2F896F0C0"/>
        </w:placeholder>
        <w:temporary/>
        <w:showingPlcHdr/>
      </w:sdtPr>
      <w:sdtContent>
        <w:p w14:paraId="3C065598" w14:textId="77777777" w:rsidR="00AE31BC" w:rsidRDefault="00AE31BC" w:rsidP="00AE31BC">
          <w:pPr>
            <w:pStyle w:val="berschrift2"/>
          </w:pPr>
          <w:r w:rsidRPr="00C37984">
            <w:rPr>
              <w:rStyle w:val="Platzhaltertext"/>
            </w:rPr>
            <w:t>Heading</w:t>
          </w:r>
        </w:p>
      </w:sdtContent>
    </w:sdt>
    <w:sdt>
      <w:sdtPr>
        <w:id w:val="-1851704579"/>
        <w:placeholder>
          <w:docPart w:val="F0FCA482B824D54AADF7C11FDA2660BB"/>
        </w:placeholder>
        <w:temporary/>
        <w:showingPlcHdr/>
      </w:sdtPr>
      <w:sdtContent>
        <w:p w14:paraId="5A0E874D" w14:textId="77777777" w:rsidR="00AE31BC" w:rsidRDefault="00AE31BC" w:rsidP="00AE31BC">
          <w:r w:rsidRPr="00C37984">
            <w:rPr>
              <w:rStyle w:val="Platzhaltertext"/>
            </w:rPr>
            <w:t>Text</w:t>
          </w:r>
        </w:p>
      </w:sdtContent>
    </w:sdt>
    <w:sdt>
      <w:sdtPr>
        <w:id w:val="-1997179798"/>
        <w:placeholder>
          <w:docPart w:val="9BF89DC0325E57418007776C62832C4E"/>
        </w:placeholder>
        <w:temporary/>
        <w:showingPlcHdr/>
      </w:sdtPr>
      <w:sdtContent>
        <w:p w14:paraId="7A698211" w14:textId="77777777" w:rsidR="00AE31BC" w:rsidRDefault="00AE31BC" w:rsidP="00AE31BC">
          <w:pPr>
            <w:pStyle w:val="berschrift3"/>
          </w:pPr>
          <w:r w:rsidRPr="00C37984">
            <w:rPr>
              <w:rStyle w:val="Platzhaltertext"/>
            </w:rPr>
            <w:t>Heading</w:t>
          </w:r>
        </w:p>
      </w:sdtContent>
    </w:sdt>
    <w:sdt>
      <w:sdtPr>
        <w:id w:val="313462926"/>
        <w:placeholder>
          <w:docPart w:val="78157F804D42014AB7E1A226115A0F0E"/>
        </w:placeholder>
        <w:temporary/>
        <w:showingPlcHdr/>
      </w:sdtPr>
      <w:sdtContent>
        <w:p w14:paraId="3CAFB200" w14:textId="77777777" w:rsidR="00AE31BC" w:rsidRDefault="00AE31BC" w:rsidP="00AE31BC">
          <w:r w:rsidRPr="00C37984">
            <w:rPr>
              <w:rStyle w:val="Platzhaltertext"/>
            </w:rPr>
            <w:t>Text</w:t>
          </w:r>
        </w:p>
      </w:sdtContent>
    </w:sdt>
    <w:p w14:paraId="3B4C6C2A" w14:textId="77777777" w:rsidR="00AE31BC" w:rsidRDefault="00AE31BC" w:rsidP="00AE31BC">
      <w:pPr>
        <w:pStyle w:val="berschrift1"/>
        <w:numPr>
          <w:ilvl w:val="0"/>
          <w:numId w:val="0"/>
        </w:numPr>
      </w:pPr>
      <w:r>
        <w:t>References</w:t>
      </w:r>
    </w:p>
    <w:p w14:paraId="37BCFC90" w14:textId="5C1461FC" w:rsidR="00AE31BC" w:rsidRPr="00AE31BC" w:rsidRDefault="00000000" w:rsidP="00AE31BC">
      <w:pPr>
        <w:pStyle w:val="Literaturverzeichnis"/>
      </w:pPr>
      <w:sdt>
        <w:sdtPr>
          <w:rPr>
            <w:b/>
          </w:rPr>
          <w:id w:val="523216030"/>
          <w:placeholder>
            <w:docPart w:val="D7114EA2B84C424684ED499701138667"/>
          </w:placeholder>
          <w:temporary/>
          <w:showingPlcHdr/>
        </w:sdtPr>
        <w:sdtContent>
          <w:r w:rsidR="00AE31BC" w:rsidRPr="00C37984">
            <w:rPr>
              <w:rStyle w:val="Platzhaltertext"/>
            </w:rPr>
            <w:t>References</w:t>
          </w:r>
        </w:sdtContent>
      </w:sdt>
    </w:p>
    <w:sectPr w:rsidR="00AE31BC" w:rsidRPr="00AE31BC" w:rsidSect="004C686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134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7F09" w14:textId="77777777" w:rsidR="00022F75" w:rsidRDefault="00022F75" w:rsidP="00A76598">
      <w:r>
        <w:separator/>
      </w:r>
    </w:p>
  </w:endnote>
  <w:endnote w:type="continuationSeparator" w:id="0">
    <w:p w14:paraId="148D314B" w14:textId="77777777" w:rsidR="00022F75" w:rsidRDefault="00022F75" w:rsidP="00A76598">
      <w:r>
        <w:continuationSeparator/>
      </w:r>
    </w:p>
  </w:endnote>
  <w:endnote w:type="continuationNotice" w:id="1">
    <w:p w14:paraId="70E7A3D7" w14:textId="77777777" w:rsidR="00022F75" w:rsidRDefault="00022F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7247" w14:textId="77777777" w:rsidR="00E65C6B" w:rsidRDefault="00E65C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8F6C" w14:textId="77777777" w:rsidR="00E65C6B" w:rsidRDefault="00E65C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7F1C" w14:textId="77777777" w:rsidR="00E65C6B" w:rsidRDefault="00E65C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12D3" w14:textId="77777777" w:rsidR="00022F75" w:rsidRPr="00ED0D02" w:rsidRDefault="00022F75" w:rsidP="00ED0D02">
      <w:pPr>
        <w:pStyle w:val="Fuzeile"/>
      </w:pPr>
    </w:p>
  </w:footnote>
  <w:footnote w:type="continuationSeparator" w:id="0">
    <w:p w14:paraId="3743FD98" w14:textId="77777777" w:rsidR="00022F75" w:rsidRDefault="00022F75" w:rsidP="00A76598">
      <w:r>
        <w:continuationSeparator/>
      </w:r>
    </w:p>
  </w:footnote>
  <w:footnote w:type="continuationNotice" w:id="1">
    <w:p w14:paraId="1B75A316" w14:textId="77777777" w:rsidR="00022F75" w:rsidRDefault="00022F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31C8" w14:textId="77777777" w:rsidR="00E65C6B" w:rsidRDefault="00E65C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6BF3" w14:textId="67E79CF4" w:rsidR="002C19F1" w:rsidRDefault="002C19F1" w:rsidP="002C19F1">
    <w:pPr>
      <w:pStyle w:val="Kopfzeile"/>
      <w:rPr>
        <w:sz w:val="20"/>
        <w:szCs w:val="20"/>
      </w:rPr>
    </w:pPr>
    <w:r>
      <w:rPr>
        <w:sz w:val="20"/>
        <w:szCs w:val="20"/>
      </w:rPr>
      <w:fldChar w:fldCharType="begin"/>
    </w:r>
    <w:r w:rsidRPr="00E63054">
      <w:rPr>
        <w:sz w:val="20"/>
        <w:szCs w:val="20"/>
      </w:rPr>
      <w:instrText xml:space="preserve"> REF titel \h </w:instrText>
    </w:r>
    <w:r>
      <w:rPr>
        <w:sz w:val="20"/>
        <w:szCs w:val="20"/>
      </w:rPr>
    </w:r>
    <w:r>
      <w:rPr>
        <w:sz w:val="20"/>
        <w:szCs w:val="20"/>
      </w:rPr>
      <w:fldChar w:fldCharType="separate"/>
    </w:r>
    <w:sdt>
      <w:sdtPr>
        <w:tag w:val="Tag"/>
        <w:id w:val="563995937"/>
        <w:lock w:val="sdtLocked"/>
        <w:placeholder>
          <w:docPart w:val="C67445E8B62090448FDE310EFE750DDC"/>
        </w:placeholder>
        <w:showingPlcHdr/>
        <w15:color w:val="FFFFFF"/>
      </w:sdtPr>
      <w:sdtContent>
        <w:r w:rsidR="00E65C6B" w:rsidRPr="00E97E59">
          <w:rPr>
            <w:rStyle w:val="Platzhaltertext"/>
          </w:rPr>
          <w:t>Title (may not be longer than 15 words)</w:t>
        </w:r>
      </w:sdtContent>
    </w:sdt>
    <w:r>
      <w:rPr>
        <w:sz w:val="20"/>
        <w:szCs w:val="20"/>
      </w:rPr>
      <w:fldChar w:fldCharType="end"/>
    </w:r>
    <w:r w:rsidRPr="00E63054">
      <w:rPr>
        <w:sz w:val="20"/>
        <w:szCs w:val="20"/>
      </w:rPr>
      <w:tab/>
    </w:r>
    <w:r w:rsidRPr="00E63054">
      <w:rPr>
        <w:sz w:val="20"/>
        <w:szCs w:val="20"/>
      </w:rPr>
      <w:tab/>
    </w:r>
    <w:r>
      <w:rPr>
        <w:sz w:val="20"/>
        <w:szCs w:val="20"/>
      </w:rPr>
      <w:fldChar w:fldCharType="begin"/>
    </w:r>
    <w:r w:rsidRPr="00E63054">
      <w:rPr>
        <w:sz w:val="20"/>
        <w:szCs w:val="20"/>
      </w:rPr>
      <w:instrText xml:space="preserve"> PAGE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p w14:paraId="43E3AF25" w14:textId="77777777" w:rsidR="002C19F1" w:rsidRDefault="002C19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336B" w14:textId="234E918E" w:rsidR="00437505" w:rsidRDefault="00000000" w:rsidP="00437505">
    <w:pPr>
      <w:pStyle w:val="Kopfzeile"/>
      <w:rPr>
        <w:sz w:val="20"/>
        <w:szCs w:val="20"/>
      </w:rPr>
    </w:pPr>
    <w:sdt>
      <w:sdtPr>
        <w:rPr>
          <w:sz w:val="20"/>
          <w:szCs w:val="20"/>
        </w:rPr>
        <w:tag w:val="paper_title"/>
        <w:id w:val="-972521233"/>
        <w:lock w:val="sdtContentLocked"/>
        <w:placeholder>
          <w:docPart w:val="DefaultPlaceholder_-1854013440"/>
        </w:placeholder>
      </w:sdtPr>
      <w:sdtContent>
        <w:r w:rsidR="004C686A">
          <w:rPr>
            <w:sz w:val="20"/>
            <w:szCs w:val="20"/>
          </w:rPr>
          <w:fldChar w:fldCharType="begin"/>
        </w:r>
        <w:r w:rsidR="004C686A" w:rsidRPr="00E63054">
          <w:rPr>
            <w:sz w:val="20"/>
            <w:szCs w:val="20"/>
          </w:rPr>
          <w:instrText xml:space="preserve"> REF titel \h </w:instrText>
        </w:r>
        <w:r w:rsidR="004C686A">
          <w:rPr>
            <w:sz w:val="20"/>
            <w:szCs w:val="20"/>
          </w:rPr>
        </w:r>
        <w:r w:rsidR="004C686A">
          <w:rPr>
            <w:sz w:val="20"/>
            <w:szCs w:val="20"/>
          </w:rPr>
          <w:fldChar w:fldCharType="separate"/>
        </w:r>
        <w:sdt>
          <w:sdtPr>
            <w:tag w:val="Tag"/>
            <w:id w:val="2141999931"/>
            <w:lock w:val="sdtLocked"/>
            <w:placeholder>
              <w:docPart w:val="386374B3D7974C45A166B9EABF2619B0"/>
            </w:placeholder>
            <w:showingPlcHdr/>
            <w15:color w:val="FFFFFF"/>
          </w:sdtPr>
          <w:sdtContent>
            <w:r w:rsidR="00E65C6B" w:rsidRPr="00E97E59">
              <w:rPr>
                <w:rStyle w:val="Platzhaltertext"/>
              </w:rPr>
              <w:t>Title (may not be longer than 15 words)</w:t>
            </w:r>
          </w:sdtContent>
        </w:sdt>
        <w:r w:rsidR="004C686A">
          <w:rPr>
            <w:sz w:val="20"/>
            <w:szCs w:val="20"/>
          </w:rPr>
          <w:fldChar w:fldCharType="end"/>
        </w:r>
      </w:sdtContent>
    </w:sdt>
    <w:r w:rsidR="004C686A" w:rsidRPr="00E63054">
      <w:rPr>
        <w:sz w:val="20"/>
        <w:szCs w:val="20"/>
      </w:rPr>
      <w:tab/>
    </w:r>
    <w:r w:rsidR="004C686A" w:rsidRPr="00E63054">
      <w:rPr>
        <w:sz w:val="20"/>
        <w:szCs w:val="20"/>
      </w:rPr>
      <w:tab/>
    </w:r>
    <w:r w:rsidR="004C686A">
      <w:rPr>
        <w:sz w:val="20"/>
        <w:szCs w:val="20"/>
      </w:rPr>
      <w:fldChar w:fldCharType="begin"/>
    </w:r>
    <w:r w:rsidR="004C686A" w:rsidRPr="00E63054">
      <w:rPr>
        <w:sz w:val="20"/>
        <w:szCs w:val="20"/>
      </w:rPr>
      <w:instrText xml:space="preserve"> PAGE  \* MERGEFORMAT </w:instrText>
    </w:r>
    <w:r w:rsidR="004C686A">
      <w:rPr>
        <w:sz w:val="20"/>
        <w:szCs w:val="20"/>
      </w:rPr>
      <w:fldChar w:fldCharType="separate"/>
    </w:r>
    <w:r w:rsidR="004C686A">
      <w:rPr>
        <w:noProof/>
        <w:sz w:val="20"/>
        <w:szCs w:val="20"/>
      </w:rPr>
      <w:t>2</w:t>
    </w:r>
    <w:r w:rsidR="004C686A">
      <w:rPr>
        <w:sz w:val="20"/>
        <w:szCs w:val="20"/>
      </w:rPr>
      <w:fldChar w:fldCharType="end"/>
    </w:r>
  </w:p>
  <w:p w14:paraId="03FE44F6" w14:textId="77777777" w:rsidR="00787602" w:rsidRDefault="00787602" w:rsidP="00437505">
    <w:pPr>
      <w:pStyle w:val="Kopfzeile"/>
      <w:rPr>
        <w:sz w:val="20"/>
        <w:szCs w:val="20"/>
      </w:rPr>
    </w:pPr>
  </w:p>
  <w:p w14:paraId="314B9CC8" w14:textId="77777777" w:rsidR="00787602" w:rsidRPr="00787602" w:rsidRDefault="00787602" w:rsidP="00437505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BA5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F4D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54A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4E65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23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7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1" w15:restartNumberingAfterBreak="0">
    <w:nsid w:val="59821B96"/>
    <w:multiLevelType w:val="multilevel"/>
    <w:tmpl w:val="187E0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A8662D4"/>
    <w:multiLevelType w:val="multilevel"/>
    <w:tmpl w:val="75384DEA"/>
    <w:numStyleLink w:val="FHNWAufzhlung"/>
  </w:abstractNum>
  <w:abstractNum w:abstractNumId="23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D4B92"/>
    <w:multiLevelType w:val="multilevel"/>
    <w:tmpl w:val="75384DEA"/>
    <w:numStyleLink w:val="FHNWAufzhlung"/>
  </w:abstractNum>
  <w:num w:numId="1" w16cid:durableId="1560939214">
    <w:abstractNumId w:val="9"/>
  </w:num>
  <w:num w:numId="2" w16cid:durableId="1422531373">
    <w:abstractNumId w:val="19"/>
  </w:num>
  <w:num w:numId="3" w16cid:durableId="1997492987">
    <w:abstractNumId w:val="23"/>
  </w:num>
  <w:num w:numId="4" w16cid:durableId="367343855">
    <w:abstractNumId w:val="7"/>
  </w:num>
  <w:num w:numId="5" w16cid:durableId="1532450308">
    <w:abstractNumId w:val="26"/>
  </w:num>
  <w:num w:numId="6" w16cid:durableId="717045303">
    <w:abstractNumId w:val="10"/>
  </w:num>
  <w:num w:numId="7" w16cid:durableId="1205218562">
    <w:abstractNumId w:val="19"/>
  </w:num>
  <w:num w:numId="8" w16cid:durableId="1451589008">
    <w:abstractNumId w:val="5"/>
  </w:num>
  <w:num w:numId="9" w16cid:durableId="1170757923">
    <w:abstractNumId w:val="6"/>
  </w:num>
  <w:num w:numId="10" w16cid:durableId="1205292061">
    <w:abstractNumId w:val="18"/>
  </w:num>
  <w:num w:numId="11" w16cid:durableId="585922671">
    <w:abstractNumId w:val="14"/>
  </w:num>
  <w:num w:numId="12" w16cid:durableId="1379550573">
    <w:abstractNumId w:val="15"/>
  </w:num>
  <w:num w:numId="13" w16cid:durableId="1253050399">
    <w:abstractNumId w:val="11"/>
  </w:num>
  <w:num w:numId="14" w16cid:durableId="1744178172">
    <w:abstractNumId w:val="17"/>
  </w:num>
  <w:num w:numId="15" w16cid:durableId="1588030984">
    <w:abstractNumId w:val="20"/>
  </w:num>
  <w:num w:numId="16" w16cid:durableId="52507785">
    <w:abstractNumId w:val="4"/>
  </w:num>
  <w:num w:numId="17" w16cid:durableId="316688970">
    <w:abstractNumId w:val="24"/>
  </w:num>
  <w:num w:numId="18" w16cid:durableId="1391803722">
    <w:abstractNumId w:val="24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447895575">
    <w:abstractNumId w:val="12"/>
  </w:num>
  <w:num w:numId="20" w16cid:durableId="642125157">
    <w:abstractNumId w:val="16"/>
  </w:num>
  <w:num w:numId="21" w16cid:durableId="1607957058">
    <w:abstractNumId w:val="25"/>
  </w:num>
  <w:num w:numId="22" w16cid:durableId="4591095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8203615">
    <w:abstractNumId w:val="22"/>
  </w:num>
  <w:num w:numId="24" w16cid:durableId="189270575">
    <w:abstractNumId w:val="27"/>
  </w:num>
  <w:num w:numId="25" w16cid:durableId="2145346724">
    <w:abstractNumId w:val="13"/>
  </w:num>
  <w:num w:numId="26" w16cid:durableId="1736974592">
    <w:abstractNumId w:val="0"/>
  </w:num>
  <w:num w:numId="27" w16cid:durableId="496463410">
    <w:abstractNumId w:val="1"/>
  </w:num>
  <w:num w:numId="28" w16cid:durableId="585727755">
    <w:abstractNumId w:val="2"/>
  </w:num>
  <w:num w:numId="29" w16cid:durableId="1322464049">
    <w:abstractNumId w:val="3"/>
  </w:num>
  <w:num w:numId="30" w16cid:durableId="1236479668">
    <w:abstractNumId w:val="8"/>
  </w:num>
  <w:num w:numId="31" w16cid:durableId="134535407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efaultTableStyle w:val="EinfacheTabelle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BD"/>
    <w:rsid w:val="0000384A"/>
    <w:rsid w:val="000052C3"/>
    <w:rsid w:val="00016430"/>
    <w:rsid w:val="000210DE"/>
    <w:rsid w:val="00022F75"/>
    <w:rsid w:val="00026F41"/>
    <w:rsid w:val="00030422"/>
    <w:rsid w:val="00031508"/>
    <w:rsid w:val="00037A1C"/>
    <w:rsid w:val="0005534A"/>
    <w:rsid w:val="00071507"/>
    <w:rsid w:val="00087388"/>
    <w:rsid w:val="00092446"/>
    <w:rsid w:val="000976AF"/>
    <w:rsid w:val="000A382D"/>
    <w:rsid w:val="000A5188"/>
    <w:rsid w:val="000D2220"/>
    <w:rsid w:val="000E168B"/>
    <w:rsid w:val="000E5CC1"/>
    <w:rsid w:val="000E60E4"/>
    <w:rsid w:val="000F7F62"/>
    <w:rsid w:val="001003F7"/>
    <w:rsid w:val="00106EAE"/>
    <w:rsid w:val="001149D2"/>
    <w:rsid w:val="00123EA6"/>
    <w:rsid w:val="00147A55"/>
    <w:rsid w:val="00153B0B"/>
    <w:rsid w:val="00156BA9"/>
    <w:rsid w:val="0017704A"/>
    <w:rsid w:val="00180D32"/>
    <w:rsid w:val="00193861"/>
    <w:rsid w:val="001947F9"/>
    <w:rsid w:val="00196230"/>
    <w:rsid w:val="001A20CD"/>
    <w:rsid w:val="001B74C4"/>
    <w:rsid w:val="001D1088"/>
    <w:rsid w:val="001E544A"/>
    <w:rsid w:val="001F2C62"/>
    <w:rsid w:val="00202C31"/>
    <w:rsid w:val="00203DDE"/>
    <w:rsid w:val="00210CBB"/>
    <w:rsid w:val="00213675"/>
    <w:rsid w:val="002259EE"/>
    <w:rsid w:val="0024024F"/>
    <w:rsid w:val="00245A91"/>
    <w:rsid w:val="0025026F"/>
    <w:rsid w:val="0027110C"/>
    <w:rsid w:val="002862B5"/>
    <w:rsid w:val="00287478"/>
    <w:rsid w:val="0029605A"/>
    <w:rsid w:val="002A27DF"/>
    <w:rsid w:val="002A35B0"/>
    <w:rsid w:val="002B2F65"/>
    <w:rsid w:val="002B467D"/>
    <w:rsid w:val="002C19F1"/>
    <w:rsid w:val="002C4F5E"/>
    <w:rsid w:val="002E36CF"/>
    <w:rsid w:val="002E413E"/>
    <w:rsid w:val="002E53C4"/>
    <w:rsid w:val="002E7766"/>
    <w:rsid w:val="00301DA9"/>
    <w:rsid w:val="00315034"/>
    <w:rsid w:val="00322CCA"/>
    <w:rsid w:val="00326FF4"/>
    <w:rsid w:val="0034254B"/>
    <w:rsid w:val="003431E3"/>
    <w:rsid w:val="00351B21"/>
    <w:rsid w:val="003575CA"/>
    <w:rsid w:val="00375A78"/>
    <w:rsid w:val="00377142"/>
    <w:rsid w:val="003A0F7C"/>
    <w:rsid w:val="003A4779"/>
    <w:rsid w:val="003B7DB0"/>
    <w:rsid w:val="003C0214"/>
    <w:rsid w:val="003C25DB"/>
    <w:rsid w:val="003C3940"/>
    <w:rsid w:val="003C7CBA"/>
    <w:rsid w:val="003D1C75"/>
    <w:rsid w:val="003D3CEB"/>
    <w:rsid w:val="003D4F97"/>
    <w:rsid w:val="003E1FE6"/>
    <w:rsid w:val="003F2707"/>
    <w:rsid w:val="00400861"/>
    <w:rsid w:val="00402686"/>
    <w:rsid w:val="00405B61"/>
    <w:rsid w:val="0040684A"/>
    <w:rsid w:val="00420F57"/>
    <w:rsid w:val="00425687"/>
    <w:rsid w:val="00437505"/>
    <w:rsid w:val="004477E6"/>
    <w:rsid w:val="00456775"/>
    <w:rsid w:val="00460C63"/>
    <w:rsid w:val="00473483"/>
    <w:rsid w:val="00484A22"/>
    <w:rsid w:val="004A5940"/>
    <w:rsid w:val="004A6F74"/>
    <w:rsid w:val="004B558A"/>
    <w:rsid w:val="004C5569"/>
    <w:rsid w:val="004C6864"/>
    <w:rsid w:val="004C686A"/>
    <w:rsid w:val="004D06D7"/>
    <w:rsid w:val="004E74B4"/>
    <w:rsid w:val="004F505A"/>
    <w:rsid w:val="004F6748"/>
    <w:rsid w:val="005039E3"/>
    <w:rsid w:val="0051448B"/>
    <w:rsid w:val="00533795"/>
    <w:rsid w:val="00544C4E"/>
    <w:rsid w:val="00557C33"/>
    <w:rsid w:val="00566DC5"/>
    <w:rsid w:val="00572350"/>
    <w:rsid w:val="0057705E"/>
    <w:rsid w:val="005877A6"/>
    <w:rsid w:val="00595194"/>
    <w:rsid w:val="005A030D"/>
    <w:rsid w:val="005A3401"/>
    <w:rsid w:val="005A5E71"/>
    <w:rsid w:val="005A7717"/>
    <w:rsid w:val="005C3306"/>
    <w:rsid w:val="005C69AA"/>
    <w:rsid w:val="005C7948"/>
    <w:rsid w:val="005D06CF"/>
    <w:rsid w:val="005E2EF6"/>
    <w:rsid w:val="005E4E6F"/>
    <w:rsid w:val="005F0594"/>
    <w:rsid w:val="005F7D3F"/>
    <w:rsid w:val="00607F7C"/>
    <w:rsid w:val="00612744"/>
    <w:rsid w:val="00630FC0"/>
    <w:rsid w:val="00633A4F"/>
    <w:rsid w:val="00641895"/>
    <w:rsid w:val="0066037F"/>
    <w:rsid w:val="00672C6E"/>
    <w:rsid w:val="00687A4C"/>
    <w:rsid w:val="006B339C"/>
    <w:rsid w:val="006C137F"/>
    <w:rsid w:val="006D02C9"/>
    <w:rsid w:val="006D1010"/>
    <w:rsid w:val="006D5C07"/>
    <w:rsid w:val="006F4D85"/>
    <w:rsid w:val="00704ABD"/>
    <w:rsid w:val="00710CED"/>
    <w:rsid w:val="00730FF8"/>
    <w:rsid w:val="007331B7"/>
    <w:rsid w:val="00736060"/>
    <w:rsid w:val="0073767C"/>
    <w:rsid w:val="00742C61"/>
    <w:rsid w:val="007531B9"/>
    <w:rsid w:val="007573C3"/>
    <w:rsid w:val="00757602"/>
    <w:rsid w:val="00787602"/>
    <w:rsid w:val="00787B51"/>
    <w:rsid w:val="00796720"/>
    <w:rsid w:val="007B54E7"/>
    <w:rsid w:val="007B5F03"/>
    <w:rsid w:val="007C2CBA"/>
    <w:rsid w:val="007D27D0"/>
    <w:rsid w:val="007D3D38"/>
    <w:rsid w:val="007D5911"/>
    <w:rsid w:val="007D776F"/>
    <w:rsid w:val="007E3C24"/>
    <w:rsid w:val="007F05CD"/>
    <w:rsid w:val="007F69B7"/>
    <w:rsid w:val="00823D1A"/>
    <w:rsid w:val="00831024"/>
    <w:rsid w:val="00835322"/>
    <w:rsid w:val="00837E53"/>
    <w:rsid w:val="0084310F"/>
    <w:rsid w:val="00846B2E"/>
    <w:rsid w:val="0085604D"/>
    <w:rsid w:val="00856097"/>
    <w:rsid w:val="00856E86"/>
    <w:rsid w:val="0085753F"/>
    <w:rsid w:val="00872A31"/>
    <w:rsid w:val="00875429"/>
    <w:rsid w:val="008805AE"/>
    <w:rsid w:val="00884CF6"/>
    <w:rsid w:val="00890A63"/>
    <w:rsid w:val="0089770E"/>
    <w:rsid w:val="008B3DC3"/>
    <w:rsid w:val="008B6A6F"/>
    <w:rsid w:val="008B7437"/>
    <w:rsid w:val="008C043B"/>
    <w:rsid w:val="008E73D6"/>
    <w:rsid w:val="009036D0"/>
    <w:rsid w:val="00912AFC"/>
    <w:rsid w:val="00921678"/>
    <w:rsid w:val="00923475"/>
    <w:rsid w:val="0093668C"/>
    <w:rsid w:val="00952F27"/>
    <w:rsid w:val="009545D3"/>
    <w:rsid w:val="00976795"/>
    <w:rsid w:val="00981124"/>
    <w:rsid w:val="00981360"/>
    <w:rsid w:val="00986379"/>
    <w:rsid w:val="00986B25"/>
    <w:rsid w:val="009D65FB"/>
    <w:rsid w:val="009E55BD"/>
    <w:rsid w:val="009E67A7"/>
    <w:rsid w:val="00A179EE"/>
    <w:rsid w:val="00A22A94"/>
    <w:rsid w:val="00A30180"/>
    <w:rsid w:val="00A44E09"/>
    <w:rsid w:val="00A5737E"/>
    <w:rsid w:val="00A723BF"/>
    <w:rsid w:val="00A76598"/>
    <w:rsid w:val="00A77A67"/>
    <w:rsid w:val="00A8654D"/>
    <w:rsid w:val="00AA0020"/>
    <w:rsid w:val="00AB1BA3"/>
    <w:rsid w:val="00AC0F7D"/>
    <w:rsid w:val="00AC1D9F"/>
    <w:rsid w:val="00AC5B16"/>
    <w:rsid w:val="00AD0482"/>
    <w:rsid w:val="00AD0C43"/>
    <w:rsid w:val="00AD1E8F"/>
    <w:rsid w:val="00AE31BC"/>
    <w:rsid w:val="00B22B80"/>
    <w:rsid w:val="00B253C0"/>
    <w:rsid w:val="00B33577"/>
    <w:rsid w:val="00B3365E"/>
    <w:rsid w:val="00B37AD0"/>
    <w:rsid w:val="00B44876"/>
    <w:rsid w:val="00B534BF"/>
    <w:rsid w:val="00B77D37"/>
    <w:rsid w:val="00BB2D29"/>
    <w:rsid w:val="00BC0FB7"/>
    <w:rsid w:val="00BC77FA"/>
    <w:rsid w:val="00BE2EDC"/>
    <w:rsid w:val="00BE558E"/>
    <w:rsid w:val="00BF091D"/>
    <w:rsid w:val="00BF4829"/>
    <w:rsid w:val="00C00E02"/>
    <w:rsid w:val="00C22AE2"/>
    <w:rsid w:val="00C26422"/>
    <w:rsid w:val="00C26498"/>
    <w:rsid w:val="00C26966"/>
    <w:rsid w:val="00C3198B"/>
    <w:rsid w:val="00C33948"/>
    <w:rsid w:val="00C46B98"/>
    <w:rsid w:val="00C50216"/>
    <w:rsid w:val="00C536C2"/>
    <w:rsid w:val="00C55850"/>
    <w:rsid w:val="00C61A5C"/>
    <w:rsid w:val="00C6609C"/>
    <w:rsid w:val="00C85E41"/>
    <w:rsid w:val="00C86E2E"/>
    <w:rsid w:val="00C94230"/>
    <w:rsid w:val="00CA50DE"/>
    <w:rsid w:val="00CA61CB"/>
    <w:rsid w:val="00CB4991"/>
    <w:rsid w:val="00CB5FB2"/>
    <w:rsid w:val="00CC1D22"/>
    <w:rsid w:val="00CC4962"/>
    <w:rsid w:val="00CC7BF8"/>
    <w:rsid w:val="00CD0785"/>
    <w:rsid w:val="00CD50F1"/>
    <w:rsid w:val="00CE1962"/>
    <w:rsid w:val="00CE2B5E"/>
    <w:rsid w:val="00CE6216"/>
    <w:rsid w:val="00D1643D"/>
    <w:rsid w:val="00D22362"/>
    <w:rsid w:val="00D30265"/>
    <w:rsid w:val="00D3041C"/>
    <w:rsid w:val="00D3108D"/>
    <w:rsid w:val="00D36B2A"/>
    <w:rsid w:val="00D40A08"/>
    <w:rsid w:val="00D456E5"/>
    <w:rsid w:val="00D464A3"/>
    <w:rsid w:val="00D54C8B"/>
    <w:rsid w:val="00D56AB9"/>
    <w:rsid w:val="00D6629C"/>
    <w:rsid w:val="00D778D9"/>
    <w:rsid w:val="00DA5B74"/>
    <w:rsid w:val="00DD0651"/>
    <w:rsid w:val="00DD510E"/>
    <w:rsid w:val="00DF7D0C"/>
    <w:rsid w:val="00E24705"/>
    <w:rsid w:val="00E30844"/>
    <w:rsid w:val="00E3150D"/>
    <w:rsid w:val="00E36996"/>
    <w:rsid w:val="00E41F2C"/>
    <w:rsid w:val="00E5324D"/>
    <w:rsid w:val="00E63054"/>
    <w:rsid w:val="00E64A70"/>
    <w:rsid w:val="00E65C6B"/>
    <w:rsid w:val="00E73183"/>
    <w:rsid w:val="00E73935"/>
    <w:rsid w:val="00E93446"/>
    <w:rsid w:val="00E95AF5"/>
    <w:rsid w:val="00EA204A"/>
    <w:rsid w:val="00EC489F"/>
    <w:rsid w:val="00EC7105"/>
    <w:rsid w:val="00ED076C"/>
    <w:rsid w:val="00ED08DC"/>
    <w:rsid w:val="00ED0D02"/>
    <w:rsid w:val="00EE553F"/>
    <w:rsid w:val="00EF37AE"/>
    <w:rsid w:val="00F13720"/>
    <w:rsid w:val="00F140C5"/>
    <w:rsid w:val="00F14FF5"/>
    <w:rsid w:val="00F16D5C"/>
    <w:rsid w:val="00F2238D"/>
    <w:rsid w:val="00F311CF"/>
    <w:rsid w:val="00F369AA"/>
    <w:rsid w:val="00F37B5B"/>
    <w:rsid w:val="00F56BE1"/>
    <w:rsid w:val="00F6231C"/>
    <w:rsid w:val="00F73D6D"/>
    <w:rsid w:val="00F8518C"/>
    <w:rsid w:val="00F9038C"/>
    <w:rsid w:val="00FB299B"/>
    <w:rsid w:val="00FD1AB7"/>
    <w:rsid w:val="00FD459B"/>
    <w:rsid w:val="00FE288F"/>
    <w:rsid w:val="00F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976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7602"/>
    <w:pPr>
      <w:spacing w:after="220" w:line="360" w:lineRule="auto"/>
    </w:pPr>
    <w:rPr>
      <w:rFonts w:ascii="Arial" w:hAnsi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8"/>
      </w:numPr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8"/>
      </w:numPr>
      <w:spacing w:before="280" w:after="120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8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8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8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686A"/>
    <w:pPr>
      <w:tabs>
        <w:tab w:val="center" w:pos="4536"/>
        <w:tab w:val="right" w:pos="9072"/>
      </w:tabs>
    </w:pPr>
    <w:rPr>
      <w:rFonts w:cs="Times New Roman (Textkörper CS)"/>
      <w: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4C686A"/>
    <w:rPr>
      <w:rFonts w:ascii="Arial" w:hAnsi="Arial" w:cs="Times New Roman (Textkörper CS)"/>
      <w:caps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character" w:styleId="Hervorhebung">
    <w:name w:val="Emphasis"/>
    <w:basedOn w:val="Absatz-Standardschriftart"/>
    <w:uiPriority w:val="20"/>
    <w:qFormat/>
    <w:rsid w:val="005C3306"/>
    <w:rPr>
      <w:i/>
      <w:iCs/>
      <w:color w:val="000000" w:themeColor="text1"/>
    </w:rPr>
  </w:style>
  <w:style w:type="paragraph" w:styleId="StandardWeb">
    <w:name w:val="Normal (Web)"/>
    <w:basedOn w:val="Standard"/>
    <w:uiPriority w:val="99"/>
    <w:semiHidden/>
    <w:unhideWhenUsed/>
    <w:rsid w:val="00C2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table" w:styleId="EinfacheTabelle3">
    <w:name w:val="Plain Table 3"/>
    <w:basedOn w:val="NormaleTabelle"/>
    <w:uiPriority w:val="43"/>
    <w:rsid w:val="000E168B"/>
    <w:pPr>
      <w:spacing w:after="0" w:line="240" w:lineRule="auto"/>
    </w:pPr>
    <w:tblPr>
      <w:tblStyleRowBandSize w:val="1"/>
      <w:tblStyleColBandSize w:val="1"/>
      <w:tblBorders>
        <w:bottom w:val="single" w:sz="8" w:space="0" w:color="auto"/>
      </w:tblBorders>
    </w:tblPr>
    <w:tblStylePr w:type="firstRow">
      <w:rPr>
        <w:b w:val="0"/>
        <w:bCs/>
        <w:caps w:val="0"/>
        <w:smallCaps w:val="0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 w:val="0"/>
        <w:bCs/>
        <w:cap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  <w:caps w:val="0"/>
      </w:rPr>
      <w:tblPr/>
      <w:tcPr>
        <w:tcBorders>
          <w:right w:val="nil"/>
        </w:tcBorders>
      </w:tcPr>
    </w:tblStylePr>
    <w:tblStylePr w:type="lastCol">
      <w:rPr>
        <w:b w:val="0"/>
        <w:bCs/>
        <w:caps w:val="0"/>
      </w:rPr>
      <w:tblPr/>
      <w:tcPr>
        <w:tcBorders>
          <w:left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7B5F03"/>
    <w:pPr>
      <w:spacing w:after="0" w:line="240" w:lineRule="auto"/>
    </w:pPr>
    <w:rPr>
      <w:rFonts w:ascii="Arial" w:hAnsi="Arial" w:cs="Times New Roman (Textkörper CS)"/>
      <w:color w:val="000000" w:themeColor="text1"/>
    </w:rPr>
    <w:tblPr>
      <w:tblStyleRowBandSize w:val="1"/>
      <w:tblStyleColBandSize w:val="1"/>
      <w:tblBorders>
        <w:top w:val="single" w:sz="6" w:space="0" w:color="000000" w:themeColor="text1"/>
        <w:bottom w:val="single" w:sz="6" w:space="0" w:color="000000" w:themeColor="text1"/>
      </w:tblBorders>
    </w:tblPr>
    <w:tblStylePr w:type="firstRow">
      <w:rPr>
        <w:b w:val="0"/>
        <w:bCs/>
      </w:rPr>
      <w:tblPr/>
      <w:tcPr>
        <w:tcBorders>
          <w:bottom w:val="single" w:sz="8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bsatz-Standardschriftart"/>
    <w:rsid w:val="00087388"/>
  </w:style>
  <w:style w:type="paragraph" w:customStyle="1" w:styleId="Note">
    <w:name w:val="Note"/>
    <w:basedOn w:val="Standard"/>
    <w:rsid w:val="00210CBB"/>
    <w:pPr>
      <w:spacing w:before="220"/>
    </w:pPr>
    <w:rPr>
      <w:sz w:val="16"/>
    </w:rPr>
  </w:style>
  <w:style w:type="paragraph" w:styleId="Literaturverzeichnis">
    <w:name w:val="Bibliography"/>
    <w:basedOn w:val="Standard"/>
    <w:next w:val="Standard"/>
    <w:uiPriority w:val="37"/>
    <w:unhideWhenUsed/>
    <w:qFormat/>
    <w:rsid w:val="005877A6"/>
    <w:pPr>
      <w:ind w:left="709" w:hanging="709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E36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36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36CF"/>
    <w:rPr>
      <w:rFonts w:ascii="Arial" w:hAnsi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36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36CF"/>
    <w:rPr>
      <w:rFonts w:ascii="Arial" w:hAnsi="Arial"/>
      <w:b/>
      <w:bCs/>
      <w:sz w:val="20"/>
      <w:szCs w:val="2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08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22AE2"/>
    <w:rPr>
      <w:color w:val="800080" w:themeColor="followed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301DA9"/>
    <w:pPr>
      <w:spacing w:before="220"/>
      <w:ind w:left="709" w:right="709"/>
    </w:pPr>
    <w:rPr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01DA9"/>
    <w:rPr>
      <w:rFonts w:ascii="Arial" w:hAnsi="Arial"/>
      <w:iCs/>
      <w:color w:val="000000" w:themeColor="text1"/>
      <w:lang w:val="en-US"/>
    </w:rPr>
  </w:style>
  <w:style w:type="table" w:styleId="EinfacheTabelle1">
    <w:name w:val="Plain Table 1"/>
    <w:basedOn w:val="NormaleTabelle"/>
    <w:uiPriority w:val="41"/>
    <w:rsid w:val="004026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upport.microsoft.com/en-us/office/video-using-styles-in-word-9db4c0f4-2754-4294-9758-c14a0abd8cf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eterna.unibas.ch/htce/about/submission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apastyle.apa.org/blog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pastyle.apa.org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9E95E89A27D4409ABC15F07B344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C8B60-4132-2646-9938-AE6B11B78DD2}"/>
      </w:docPartPr>
      <w:docPartBody>
        <w:p w:rsidR="00B15696" w:rsidRDefault="00682C8A">
          <w:r w:rsidRPr="00E97E59">
            <w:rPr>
              <w:rStyle w:val="Platzhaltertext"/>
            </w:rPr>
            <w:t>Title (may not be longer than 15 words)</w:t>
          </w:r>
        </w:p>
      </w:docPartBody>
    </w:docPart>
    <w:docPart>
      <w:docPartPr>
        <w:name w:val="1AA43D509D45F045B07A1EBA9E889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2EEF5-4BF0-4D4D-BE5A-575C259FAF13}"/>
      </w:docPartPr>
      <w:docPartBody>
        <w:p w:rsidR="00194E5D" w:rsidRDefault="00B15CCB" w:rsidP="00B15CCB">
          <w:pPr>
            <w:pStyle w:val="1AA43D509D45F045B07A1EBA9E889FBF"/>
          </w:pPr>
          <w:r w:rsidRPr="00C37984">
            <w:rPr>
              <w:rStyle w:val="Platzhaltertext"/>
            </w:rPr>
            <w:t>Keyword(s)</w:t>
          </w:r>
        </w:p>
      </w:docPartBody>
    </w:docPart>
    <w:docPart>
      <w:docPartPr>
        <w:name w:val="4B10D646EABF964AA6776F4FA2515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BFEF5-BC75-F34D-BDA4-C474FBC3B8FF}"/>
      </w:docPartPr>
      <w:docPartBody>
        <w:p w:rsidR="00194E5D" w:rsidRDefault="00B15CCB" w:rsidP="00B15CCB">
          <w:pPr>
            <w:pStyle w:val="4B10D646EABF964AA6776F4FA2515F9E"/>
          </w:pPr>
          <w:r w:rsidRPr="00C37984">
            <w:rPr>
              <w:rStyle w:val="Platzhaltertext"/>
            </w:rPr>
            <w:t>Heading</w:t>
          </w:r>
        </w:p>
      </w:docPartBody>
    </w:docPart>
    <w:docPart>
      <w:docPartPr>
        <w:name w:val="F7324331E581274B95D0069E70D20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232A7-856B-0245-9EAA-4CADC893F6F5}"/>
      </w:docPartPr>
      <w:docPartBody>
        <w:p w:rsidR="00194E5D" w:rsidRDefault="00B15CCB" w:rsidP="00B15CCB">
          <w:pPr>
            <w:pStyle w:val="F7324331E581274B95D0069E70D202D9"/>
          </w:pPr>
          <w:r w:rsidRPr="00C37984">
            <w:rPr>
              <w:rStyle w:val="Platzhaltertext"/>
            </w:rPr>
            <w:t>Please conform the formatting requirements and use styles for formatting your text.</w:t>
          </w:r>
        </w:p>
      </w:docPartBody>
    </w:docPart>
    <w:docPart>
      <w:docPartPr>
        <w:name w:val="14E42B8EB409D843BE0228B2F896F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45897-4EF9-DA41-AFF9-051A546F72A3}"/>
      </w:docPartPr>
      <w:docPartBody>
        <w:p w:rsidR="00194E5D" w:rsidRDefault="00B15CCB" w:rsidP="00B15CCB">
          <w:pPr>
            <w:pStyle w:val="14E42B8EB409D843BE0228B2F896F0C0"/>
          </w:pPr>
          <w:r w:rsidRPr="00C37984">
            <w:rPr>
              <w:rStyle w:val="Platzhaltertext"/>
            </w:rPr>
            <w:t>Heading</w:t>
          </w:r>
        </w:p>
      </w:docPartBody>
    </w:docPart>
    <w:docPart>
      <w:docPartPr>
        <w:name w:val="F0FCA482B824D54AADF7C11FDA266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CDB3A-85A8-F545-874A-E9E2C6712DB7}"/>
      </w:docPartPr>
      <w:docPartBody>
        <w:p w:rsidR="00194E5D" w:rsidRDefault="00B15CCB" w:rsidP="00B15CCB">
          <w:pPr>
            <w:pStyle w:val="F0FCA482B824D54AADF7C11FDA2660BB"/>
          </w:pPr>
          <w:r w:rsidRPr="00C37984">
            <w:rPr>
              <w:rStyle w:val="Platzhaltertext"/>
            </w:rPr>
            <w:t>Text</w:t>
          </w:r>
        </w:p>
      </w:docPartBody>
    </w:docPart>
    <w:docPart>
      <w:docPartPr>
        <w:name w:val="9BF89DC0325E57418007776C62832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22BEB-833C-B143-8FF9-FFA74A30EFDD}"/>
      </w:docPartPr>
      <w:docPartBody>
        <w:p w:rsidR="00194E5D" w:rsidRDefault="00B15CCB" w:rsidP="00B15CCB">
          <w:pPr>
            <w:pStyle w:val="9BF89DC0325E57418007776C62832C4E"/>
          </w:pPr>
          <w:r w:rsidRPr="00C37984">
            <w:rPr>
              <w:rStyle w:val="Platzhaltertext"/>
            </w:rPr>
            <w:t>Heading</w:t>
          </w:r>
        </w:p>
      </w:docPartBody>
    </w:docPart>
    <w:docPart>
      <w:docPartPr>
        <w:name w:val="78157F804D42014AB7E1A226115A0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7F57A-3B15-5E48-BA39-7E4BBF9F9116}"/>
      </w:docPartPr>
      <w:docPartBody>
        <w:p w:rsidR="00194E5D" w:rsidRDefault="00B15CCB" w:rsidP="00B15CCB">
          <w:pPr>
            <w:pStyle w:val="78157F804D42014AB7E1A226115A0F0E"/>
          </w:pPr>
          <w:r w:rsidRPr="00C37984">
            <w:rPr>
              <w:rStyle w:val="Platzhaltertext"/>
            </w:rPr>
            <w:t>Text</w:t>
          </w:r>
        </w:p>
      </w:docPartBody>
    </w:docPart>
    <w:docPart>
      <w:docPartPr>
        <w:name w:val="D7114EA2B84C424684ED499701138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2F57C-1ECE-7A44-B329-6C5DA2C0A441}"/>
      </w:docPartPr>
      <w:docPartBody>
        <w:p w:rsidR="00194E5D" w:rsidRDefault="00B15CCB" w:rsidP="00B15CCB">
          <w:pPr>
            <w:pStyle w:val="D7114EA2B84C424684ED499701138667"/>
          </w:pPr>
          <w:r w:rsidRPr="00C37984">
            <w:rPr>
              <w:rStyle w:val="Platzhaltertext"/>
            </w:rPr>
            <w:t>References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69641-D311-0B49-9EEE-6CA580083D25}"/>
      </w:docPartPr>
      <w:docPartBody>
        <w:p w:rsidR="00C448D7" w:rsidRDefault="00194E5D">
          <w:r w:rsidRPr="00E97E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7445E8B62090448FDE310EFE750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5AC50-A87E-4C49-94BE-7ECB002C8D0E}"/>
      </w:docPartPr>
      <w:docPartBody>
        <w:p w:rsidR="00C448D7" w:rsidRDefault="00194E5D" w:rsidP="00194E5D">
          <w:pPr>
            <w:pStyle w:val="C67445E8B62090448FDE310EFE750DDC"/>
          </w:pPr>
          <w:r w:rsidRPr="00E97E59">
            <w:rPr>
              <w:rStyle w:val="Platzhaltertext"/>
            </w:rPr>
            <w:t>Title (may not be longer than 15 words)</w:t>
          </w:r>
        </w:p>
      </w:docPartBody>
    </w:docPart>
    <w:docPart>
      <w:docPartPr>
        <w:name w:val="386374B3D7974C45A166B9EABF261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1F34F-2A7E-0840-ACD0-96EAA9AE81E3}"/>
      </w:docPartPr>
      <w:docPartBody>
        <w:p w:rsidR="00C448D7" w:rsidRDefault="00194E5D" w:rsidP="00194E5D">
          <w:pPr>
            <w:pStyle w:val="386374B3D7974C45A166B9EABF2619B0"/>
          </w:pPr>
          <w:r w:rsidRPr="00E97E59">
            <w:rPr>
              <w:rStyle w:val="Platzhaltertext"/>
            </w:rPr>
            <w:t>Title (may not be longer than 15 words)</w:t>
          </w:r>
        </w:p>
      </w:docPartBody>
    </w:docPart>
    <w:docPart>
      <w:docPartPr>
        <w:name w:val="E710644E63BF40F09CE3B1A80713A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37988-3716-4E9D-8DE4-43726ED0E88A}"/>
      </w:docPartPr>
      <w:docPartBody>
        <w:p w:rsidR="00000000" w:rsidRDefault="00C448D7" w:rsidP="00C448D7">
          <w:pPr>
            <w:pStyle w:val="E710644E63BF40F09CE3B1A80713A7FB"/>
          </w:pPr>
          <w:r w:rsidRPr="00C37984">
            <w:rPr>
              <w:rStyle w:val="Platzhalt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A9"/>
    <w:rsid w:val="0018759C"/>
    <w:rsid w:val="00194E5D"/>
    <w:rsid w:val="001B39BA"/>
    <w:rsid w:val="001D7994"/>
    <w:rsid w:val="00291433"/>
    <w:rsid w:val="00293293"/>
    <w:rsid w:val="004615B7"/>
    <w:rsid w:val="004628A4"/>
    <w:rsid w:val="00467541"/>
    <w:rsid w:val="004814E3"/>
    <w:rsid w:val="005E796D"/>
    <w:rsid w:val="00682C8A"/>
    <w:rsid w:val="00706DA9"/>
    <w:rsid w:val="007763A4"/>
    <w:rsid w:val="008450B8"/>
    <w:rsid w:val="00857522"/>
    <w:rsid w:val="00902122"/>
    <w:rsid w:val="009C62F1"/>
    <w:rsid w:val="00A87994"/>
    <w:rsid w:val="00B15696"/>
    <w:rsid w:val="00B15CCB"/>
    <w:rsid w:val="00B80C63"/>
    <w:rsid w:val="00C448D7"/>
    <w:rsid w:val="00D32C2A"/>
    <w:rsid w:val="00D84CCC"/>
    <w:rsid w:val="00F5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48D7"/>
    <w:rPr>
      <w:color w:val="808080"/>
    </w:rPr>
  </w:style>
  <w:style w:type="paragraph" w:customStyle="1" w:styleId="CB2422B7F359C94D8E0B35CEA651C0E7">
    <w:name w:val="CB2422B7F359C94D8E0B35CEA651C0E7"/>
    <w:rsid w:val="00B15CCB"/>
  </w:style>
  <w:style w:type="paragraph" w:customStyle="1" w:styleId="C67445E8B62090448FDE310EFE750DDC">
    <w:name w:val="C67445E8B62090448FDE310EFE750DDC"/>
    <w:rsid w:val="00194E5D"/>
  </w:style>
  <w:style w:type="paragraph" w:customStyle="1" w:styleId="386374B3D7974C45A166B9EABF2619B0">
    <w:name w:val="386374B3D7974C45A166B9EABF2619B0"/>
    <w:rsid w:val="00194E5D"/>
  </w:style>
  <w:style w:type="paragraph" w:customStyle="1" w:styleId="E710644E63BF40F09CE3B1A80713A7FB">
    <w:name w:val="E710644E63BF40F09CE3B1A80713A7FB"/>
    <w:rsid w:val="00C448D7"/>
    <w:pPr>
      <w:spacing w:after="160" w:line="259" w:lineRule="auto"/>
    </w:pPr>
    <w:rPr>
      <w:sz w:val="22"/>
      <w:szCs w:val="22"/>
      <w:lang w:eastAsia="de-CH"/>
    </w:rPr>
  </w:style>
  <w:style w:type="paragraph" w:customStyle="1" w:styleId="1AA43D509D45F045B07A1EBA9E889FBF">
    <w:name w:val="1AA43D509D45F045B07A1EBA9E889FBF"/>
    <w:rsid w:val="00B15CCB"/>
  </w:style>
  <w:style w:type="paragraph" w:customStyle="1" w:styleId="4B10D646EABF964AA6776F4FA2515F9E">
    <w:name w:val="4B10D646EABF964AA6776F4FA2515F9E"/>
    <w:rsid w:val="00B15CCB"/>
  </w:style>
  <w:style w:type="paragraph" w:customStyle="1" w:styleId="F7324331E581274B95D0069E70D202D9">
    <w:name w:val="F7324331E581274B95D0069E70D202D9"/>
    <w:rsid w:val="00B15CCB"/>
  </w:style>
  <w:style w:type="paragraph" w:customStyle="1" w:styleId="14E42B8EB409D843BE0228B2F896F0C0">
    <w:name w:val="14E42B8EB409D843BE0228B2F896F0C0"/>
    <w:rsid w:val="00B15CCB"/>
  </w:style>
  <w:style w:type="paragraph" w:customStyle="1" w:styleId="F0FCA482B824D54AADF7C11FDA2660BB">
    <w:name w:val="F0FCA482B824D54AADF7C11FDA2660BB"/>
    <w:rsid w:val="00B15CCB"/>
  </w:style>
  <w:style w:type="paragraph" w:customStyle="1" w:styleId="9BF89DC0325E57418007776C62832C4E">
    <w:name w:val="9BF89DC0325E57418007776C62832C4E"/>
    <w:rsid w:val="00B15CCB"/>
  </w:style>
  <w:style w:type="paragraph" w:customStyle="1" w:styleId="78157F804D42014AB7E1A226115A0F0E">
    <w:name w:val="78157F804D42014AB7E1A226115A0F0E"/>
    <w:rsid w:val="00B15CCB"/>
  </w:style>
  <w:style w:type="paragraph" w:customStyle="1" w:styleId="D7114EA2B84C424684ED499701138667">
    <w:name w:val="D7114EA2B84C424684ED499701138667"/>
    <w:rsid w:val="00B15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4FC4A30-75B5-C143-BDF5-0CB1B8A5F2DC}">
  <we:reference id="e765dd0b-6697-44aa-9025-1ce65686c598" version="3.1.0.0" store="EXCatalog" storeType="EXCatalog"/>
  <we:alternateReferences>
    <we:reference id="WA104380519" version="3.1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4b7740e2-dd4b-4a20-9a64-b0a52f3a0c5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F9EC43C3EC6C4F801E7AAA80A3BF26" ma:contentTypeVersion="5" ma:contentTypeDescription="Ein neues Dokument erstellen." ma:contentTypeScope="" ma:versionID="621351f133be13fdf5a8bb75e9f7abf1">
  <xsd:schema xmlns:xsd="http://www.w3.org/2001/XMLSchema" xmlns:xs="http://www.w3.org/2001/XMLSchema" xmlns:p="http://schemas.microsoft.com/office/2006/metadata/properties" xmlns:ns2="4b7740e2-dd4b-4a20-9a64-b0a52f3a0c59" targetNamespace="http://schemas.microsoft.com/office/2006/metadata/properties" ma:root="true" ma:fieldsID="0aeb4b60a457a06a6b2be2b2861723c0" ns2:_="">
    <xsd:import namespace="4b7740e2-dd4b-4a20-9a64-b0a52f3a0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itle0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740e2-dd4b-4a20-9a64-b0a52f3a0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itle0" ma:index="10" nillable="true" ma:displayName="Title" ma:format="Dropdown" ma:internalName="Title0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BBBC6F-0B06-4BB0-A849-9348709A9EDC}">
  <ds:schemaRefs>
    <ds:schemaRef ds:uri="http://schemas.microsoft.com/office/2006/metadata/properties"/>
    <ds:schemaRef ds:uri="http://schemas.microsoft.com/office/infopath/2007/PartnerControls"/>
    <ds:schemaRef ds:uri="4b7740e2-dd4b-4a20-9a64-b0a52f3a0c59"/>
  </ds:schemaRefs>
</ds:datastoreItem>
</file>

<file path=customXml/itemProps3.xml><?xml version="1.0" encoding="utf-8"?>
<ds:datastoreItem xmlns:ds="http://schemas.openxmlformats.org/officeDocument/2006/customXml" ds:itemID="{59CD317E-5156-4C3B-90E9-8DED7CA2EC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1C95AB-8B50-482E-A973-ABEFDB417D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BACEAC-98C4-48BA-8324-53B29B636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740e2-dd4b-4a20-9a64-b0a52f3a0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htce</vt:lpstr>
      <vt:lpstr/>
    </vt:vector>
  </TitlesOfParts>
  <Manager/>
  <Company/>
  <LinksUpToDate>false</LinksUpToDate>
  <CharactersWithSpaces>905</CharactersWithSpaces>
  <SharedDoc>false</SharedDoc>
  <HyperlinkBase/>
  <HLinks>
    <vt:vector size="84" baseType="variant">
      <vt:variant>
        <vt:i4>852056</vt:i4>
      </vt:variant>
      <vt:variant>
        <vt:i4>66</vt:i4>
      </vt:variant>
      <vt:variant>
        <vt:i4>0</vt:i4>
      </vt:variant>
      <vt:variant>
        <vt:i4>5</vt:i4>
      </vt:variant>
      <vt:variant>
        <vt:lpwstr>https://apastyle.apa.org/style-grammar-guidelines/references/examples/journal-article-references</vt:lpwstr>
      </vt:variant>
      <vt:variant>
        <vt:lpwstr/>
      </vt:variant>
      <vt:variant>
        <vt:i4>2293869</vt:i4>
      </vt:variant>
      <vt:variant>
        <vt:i4>63</vt:i4>
      </vt:variant>
      <vt:variant>
        <vt:i4>0</vt:i4>
      </vt:variant>
      <vt:variant>
        <vt:i4>5</vt:i4>
      </vt:variant>
      <vt:variant>
        <vt:lpwstr>https://apastyle.apa.org/style-grammar-guidelines/references/examples/blog-post-references</vt:lpwstr>
      </vt:variant>
      <vt:variant>
        <vt:lpwstr/>
      </vt:variant>
      <vt:variant>
        <vt:i4>131107</vt:i4>
      </vt:variant>
      <vt:variant>
        <vt:i4>60</vt:i4>
      </vt:variant>
      <vt:variant>
        <vt:i4>0</vt:i4>
      </vt:variant>
      <vt:variant>
        <vt:i4>5</vt:i4>
      </vt:variant>
      <vt:variant>
        <vt:lpwstr>https://apastyle.apa.org/style-grammar-guidelines/references/examples/edited-book-chapter-references</vt:lpwstr>
      </vt:variant>
      <vt:variant>
        <vt:lpwstr>1</vt:lpwstr>
      </vt:variant>
      <vt:variant>
        <vt:i4>6488110</vt:i4>
      </vt:variant>
      <vt:variant>
        <vt:i4>57</vt:i4>
      </vt:variant>
      <vt:variant>
        <vt:i4>0</vt:i4>
      </vt:variant>
      <vt:variant>
        <vt:i4>5</vt:i4>
      </vt:variant>
      <vt:variant>
        <vt:lpwstr>https://apastyle.apa.org/style-grammar-guidelines/references/examples/newspaper-article-references</vt:lpwstr>
      </vt:variant>
      <vt:variant>
        <vt:lpwstr/>
      </vt:variant>
      <vt:variant>
        <vt:i4>7405684</vt:i4>
      </vt:variant>
      <vt:variant>
        <vt:i4>42</vt:i4>
      </vt:variant>
      <vt:variant>
        <vt:i4>0</vt:i4>
      </vt:variant>
      <vt:variant>
        <vt:i4>5</vt:i4>
      </vt:variant>
      <vt:variant>
        <vt:lpwstr>https://apastyle.apa.org/style-grammar-guidelines/citations/quotations</vt:lpwstr>
      </vt:variant>
      <vt:variant>
        <vt:lpwstr/>
      </vt:variant>
      <vt:variant>
        <vt:i4>6619263</vt:i4>
      </vt:variant>
      <vt:variant>
        <vt:i4>39</vt:i4>
      </vt:variant>
      <vt:variant>
        <vt:i4>0</vt:i4>
      </vt:variant>
      <vt:variant>
        <vt:i4>5</vt:i4>
      </vt:variant>
      <vt:variant>
        <vt:lpwstr>https://apastyle.apa.org/style-grammar-guidelines/citations/basic-principles/parenthetical-versus-narrative</vt:lpwstr>
      </vt:variant>
      <vt:variant>
        <vt:lpwstr/>
      </vt:variant>
      <vt:variant>
        <vt:i4>7405684</vt:i4>
      </vt:variant>
      <vt:variant>
        <vt:i4>36</vt:i4>
      </vt:variant>
      <vt:variant>
        <vt:i4>0</vt:i4>
      </vt:variant>
      <vt:variant>
        <vt:i4>5</vt:i4>
      </vt:variant>
      <vt:variant>
        <vt:lpwstr>https://apastyle.apa.org/style-grammar-guidelines/citations/quotations</vt:lpwstr>
      </vt:variant>
      <vt:variant>
        <vt:lpwstr/>
      </vt:variant>
      <vt:variant>
        <vt:i4>6619263</vt:i4>
      </vt:variant>
      <vt:variant>
        <vt:i4>33</vt:i4>
      </vt:variant>
      <vt:variant>
        <vt:i4>0</vt:i4>
      </vt:variant>
      <vt:variant>
        <vt:i4>5</vt:i4>
      </vt:variant>
      <vt:variant>
        <vt:lpwstr>https://apastyle.apa.org/style-grammar-guidelines/citations/basic-principles/parenthetical-versus-narrative</vt:lpwstr>
      </vt:variant>
      <vt:variant>
        <vt:lpwstr/>
      </vt:variant>
      <vt:variant>
        <vt:i4>6619263</vt:i4>
      </vt:variant>
      <vt:variant>
        <vt:i4>30</vt:i4>
      </vt:variant>
      <vt:variant>
        <vt:i4>0</vt:i4>
      </vt:variant>
      <vt:variant>
        <vt:i4>5</vt:i4>
      </vt:variant>
      <vt:variant>
        <vt:lpwstr>https://apastyle.apa.org/style-grammar-guidelines/citations/basic-principles/parenthetical-versus-narrative</vt:lpwstr>
      </vt:variant>
      <vt:variant>
        <vt:lpwstr/>
      </vt:variant>
      <vt:variant>
        <vt:i4>6094869</vt:i4>
      </vt:variant>
      <vt:variant>
        <vt:i4>27</vt:i4>
      </vt:variant>
      <vt:variant>
        <vt:i4>0</vt:i4>
      </vt:variant>
      <vt:variant>
        <vt:i4>5</vt:i4>
      </vt:variant>
      <vt:variant>
        <vt:lpwstr>https://apastyle.apa.org/style-grammar-guidelines/numbers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https://apastyle.apa.org/style-grammar-guidelines/numbers/numerals</vt:lpwstr>
      </vt:variant>
      <vt:variant>
        <vt:lpwstr/>
      </vt:variant>
      <vt:variant>
        <vt:i4>720921</vt:i4>
      </vt:variant>
      <vt:variant>
        <vt:i4>6</vt:i4>
      </vt:variant>
      <vt:variant>
        <vt:i4>0</vt:i4>
      </vt:variant>
      <vt:variant>
        <vt:i4>5</vt:i4>
      </vt:variant>
      <vt:variant>
        <vt:lpwstr>https://apastyle.apa.org/blog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https://support.microsoft.com/en-us/office/video-using-styles-in-word-9db4c0f4-2754-4294-9758-c14a0abd8cfa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htce</dc:title>
  <dc:subject/>
  <dc:creator/>
  <cp:keywords/>
  <dc:description/>
  <cp:lastModifiedBy/>
  <cp:revision>1</cp:revision>
  <cp:lastPrinted>2022-04-07T13:53:00Z</cp:lastPrinted>
  <dcterms:created xsi:type="dcterms:W3CDTF">2022-12-20T17:17:00Z</dcterms:created>
  <dcterms:modified xsi:type="dcterms:W3CDTF">2022-12-20T17:17:00Z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0x01010019F9EC43C3EC6C4F801E7AAA80A3BF26</vt:lpwstr>
  </property>
</Properties>
</file>